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23" w:rsidRDefault="00093CAA">
      <w:pPr>
        <w:spacing w:after="0" w:line="260" w:lineRule="auto"/>
        <w:jc w:val="center"/>
        <w:rPr>
          <w:b/>
          <w:bCs/>
          <w:lang w:eastAsia="vi-VN"/>
        </w:rPr>
      </w:pPr>
      <w:r>
        <w:rPr>
          <w:b/>
          <w:bCs/>
          <w:lang w:eastAsia="vi-VN"/>
        </w:rPr>
        <w:t>GIÁO ÁN: HO</w:t>
      </w:r>
      <w:r>
        <w:rPr>
          <w:b/>
          <w:bCs/>
          <w:lang w:eastAsia="vi-VN"/>
        </w:rPr>
        <w:t>Ạ</w:t>
      </w:r>
      <w:r>
        <w:rPr>
          <w:b/>
          <w:bCs/>
          <w:lang w:eastAsia="vi-VN"/>
        </w:rPr>
        <w:t>T Đ</w:t>
      </w:r>
      <w:r>
        <w:rPr>
          <w:b/>
          <w:bCs/>
          <w:lang w:eastAsia="vi-VN"/>
        </w:rPr>
        <w:t>Ộ</w:t>
      </w:r>
      <w:r>
        <w:rPr>
          <w:b/>
          <w:bCs/>
          <w:lang w:eastAsia="vi-VN"/>
        </w:rPr>
        <w:t>NG TR</w:t>
      </w:r>
      <w:r>
        <w:rPr>
          <w:b/>
          <w:bCs/>
          <w:lang w:eastAsia="vi-VN"/>
        </w:rPr>
        <w:t>Ả</w:t>
      </w:r>
      <w:r>
        <w:rPr>
          <w:b/>
          <w:bCs/>
          <w:lang w:eastAsia="vi-VN"/>
        </w:rPr>
        <w:t>I NGHI</w:t>
      </w:r>
      <w:r>
        <w:rPr>
          <w:b/>
          <w:bCs/>
          <w:lang w:eastAsia="vi-VN"/>
        </w:rPr>
        <w:t>Ệ</w:t>
      </w:r>
      <w:r>
        <w:rPr>
          <w:b/>
          <w:bCs/>
          <w:lang w:eastAsia="vi-VN"/>
        </w:rPr>
        <w:t>M</w:t>
      </w:r>
      <w:r>
        <w:rPr>
          <w:b/>
          <w:bCs/>
          <w:lang w:eastAsia="vi-VN"/>
        </w:rPr>
        <w:br/>
        <w:t>Đ</w:t>
      </w:r>
      <w:r>
        <w:rPr>
          <w:b/>
          <w:bCs/>
          <w:lang w:eastAsia="vi-VN"/>
        </w:rPr>
        <w:t>ề</w:t>
      </w:r>
      <w:r>
        <w:rPr>
          <w:b/>
          <w:bCs/>
          <w:lang w:eastAsia="vi-VN"/>
        </w:rPr>
        <w:t xml:space="preserve"> tài: Thí nghi</w:t>
      </w:r>
      <w:r>
        <w:rPr>
          <w:b/>
          <w:bCs/>
          <w:lang w:eastAsia="vi-VN"/>
        </w:rPr>
        <w:t>ệ</w:t>
      </w:r>
      <w:r>
        <w:rPr>
          <w:b/>
          <w:bCs/>
          <w:lang w:eastAsia="vi-VN"/>
        </w:rPr>
        <w:t>m</w:t>
      </w:r>
      <w:r>
        <w:rPr>
          <w:b/>
          <w:bCs/>
          <w:lang w:eastAsia="vi-VN"/>
        </w:rPr>
        <w:t xml:space="preserve"> </w:t>
      </w:r>
      <w:r>
        <w:rPr>
          <w:b/>
          <w:bCs/>
          <w:lang w:eastAsia="vi-VN"/>
        </w:rPr>
        <w:t>C</w:t>
      </w:r>
      <w:r>
        <w:rPr>
          <w:b/>
          <w:bCs/>
          <w:lang w:eastAsia="vi-VN"/>
        </w:rPr>
        <w:t>ố</w:t>
      </w:r>
      <w:r>
        <w:rPr>
          <w:b/>
          <w:bCs/>
          <w:lang w:eastAsia="vi-VN"/>
        </w:rPr>
        <w:t>c kem tuy</w:t>
      </w:r>
      <w:r>
        <w:rPr>
          <w:b/>
          <w:bCs/>
          <w:lang w:eastAsia="vi-VN"/>
        </w:rPr>
        <w:t>ế</w:t>
      </w:r>
      <w:r>
        <w:rPr>
          <w:b/>
          <w:bCs/>
          <w:lang w:eastAsia="vi-VN"/>
        </w:rPr>
        <w:t xml:space="preserve">t </w:t>
      </w:r>
    </w:p>
    <w:p w:rsidR="00781023" w:rsidRDefault="00093CAA">
      <w:pPr>
        <w:spacing w:after="0" w:line="260" w:lineRule="auto"/>
        <w:rPr>
          <w:lang w:eastAsia="vi-VN"/>
        </w:rPr>
      </w:pPr>
      <w:r>
        <w:rPr>
          <w:lang w:eastAsia="vi-VN"/>
        </w:rPr>
        <w:br/>
        <w:t>                            </w:t>
      </w:r>
    </w:p>
    <w:p w:rsidR="00781023" w:rsidRDefault="00093CAA">
      <w:pPr>
        <w:spacing w:after="0" w:line="260" w:lineRule="auto"/>
        <w:rPr>
          <w:lang w:eastAsia="vi-VN"/>
        </w:rPr>
      </w:pPr>
      <w:r>
        <w:rPr>
          <w:b/>
          <w:bCs/>
          <w:lang w:eastAsia="vi-VN"/>
        </w:rPr>
        <w:t xml:space="preserve"> I. M</w:t>
      </w:r>
      <w:r>
        <w:rPr>
          <w:b/>
          <w:bCs/>
          <w:lang w:eastAsia="vi-VN"/>
        </w:rPr>
        <w:t>ụ</w:t>
      </w:r>
      <w:r>
        <w:rPr>
          <w:b/>
          <w:bCs/>
          <w:lang w:eastAsia="vi-VN"/>
        </w:rPr>
        <w:t>c đích yêu c</w:t>
      </w:r>
      <w:r>
        <w:rPr>
          <w:b/>
          <w:bCs/>
          <w:lang w:eastAsia="vi-VN"/>
        </w:rPr>
        <w:t>ầ</w:t>
      </w:r>
      <w:r>
        <w:rPr>
          <w:b/>
          <w:bCs/>
          <w:lang w:eastAsia="vi-VN"/>
        </w:rPr>
        <w:t>u :</w:t>
      </w:r>
      <w:r>
        <w:rPr>
          <w:b/>
          <w:bCs/>
          <w:lang w:eastAsia="vi-VN"/>
        </w:rPr>
        <w:br/>
        <w:t>1.Ki</w:t>
      </w:r>
      <w:r>
        <w:rPr>
          <w:b/>
          <w:bCs/>
          <w:lang w:eastAsia="vi-VN"/>
        </w:rPr>
        <w:t>ế</w:t>
      </w:r>
      <w:r>
        <w:rPr>
          <w:b/>
          <w:bCs/>
          <w:lang w:eastAsia="vi-VN"/>
        </w:rPr>
        <w:t>n th</w:t>
      </w:r>
      <w:r>
        <w:rPr>
          <w:b/>
          <w:bCs/>
          <w:lang w:eastAsia="vi-VN"/>
        </w:rPr>
        <w:t>ứ</w:t>
      </w:r>
      <w:r>
        <w:rPr>
          <w:b/>
          <w:bCs/>
          <w:lang w:eastAsia="vi-VN"/>
        </w:rPr>
        <w:t>c :</w:t>
      </w:r>
      <w:r>
        <w:rPr>
          <w:lang w:eastAsia="vi-VN"/>
        </w:rPr>
        <w:br/>
        <w:t>-  Tr</w:t>
      </w:r>
      <w:r>
        <w:rPr>
          <w:lang w:eastAsia="vi-VN"/>
        </w:rPr>
        <w:t>ẻ</w:t>
      </w:r>
      <w:r>
        <w:rPr>
          <w:lang w:eastAsia="vi-VN"/>
        </w:rPr>
        <w:t xml:space="preserve"> nh</w:t>
      </w:r>
      <w:r>
        <w:rPr>
          <w:lang w:eastAsia="vi-VN"/>
        </w:rPr>
        <w:t>ậ</w:t>
      </w:r>
      <w:r>
        <w:rPr>
          <w:lang w:eastAsia="vi-VN"/>
        </w:rPr>
        <w:t>n bi</w:t>
      </w:r>
      <w:r>
        <w:rPr>
          <w:lang w:eastAsia="vi-VN"/>
        </w:rPr>
        <w:t>ế</w:t>
      </w:r>
      <w:r>
        <w:rPr>
          <w:lang w:eastAsia="vi-VN"/>
        </w:rPr>
        <w:t>t kem tuy</w:t>
      </w:r>
      <w:r>
        <w:rPr>
          <w:lang w:eastAsia="vi-VN"/>
        </w:rPr>
        <w:t>ế</w:t>
      </w:r>
      <w:r>
        <w:rPr>
          <w:lang w:eastAsia="vi-VN"/>
        </w:rPr>
        <w:t>t như th</w:t>
      </w:r>
      <w:r>
        <w:rPr>
          <w:lang w:eastAsia="vi-VN"/>
        </w:rPr>
        <w:t>ế</w:t>
      </w:r>
      <w:r>
        <w:rPr>
          <w:lang w:eastAsia="vi-VN"/>
        </w:rPr>
        <w:t xml:space="preserve"> nào.</w:t>
      </w:r>
      <w:r>
        <w:rPr>
          <w:lang w:eastAsia="vi-VN"/>
        </w:rPr>
        <w:br/>
      </w:r>
      <w:r>
        <w:rPr>
          <w:b/>
          <w:bCs/>
          <w:lang w:eastAsia="vi-VN"/>
        </w:rPr>
        <w:t> 2. Kĩ năng :</w:t>
      </w:r>
      <w:r>
        <w:rPr>
          <w:lang w:eastAsia="vi-VN"/>
        </w:rPr>
        <w:br/>
        <w:t>- Tr</w:t>
      </w:r>
      <w:r>
        <w:rPr>
          <w:lang w:eastAsia="vi-VN"/>
        </w:rPr>
        <w:t>ẻ</w:t>
      </w:r>
      <w:r>
        <w:rPr>
          <w:lang w:eastAsia="vi-VN"/>
        </w:rPr>
        <w:t xml:space="preserve"> có kĩ năng quan sát, phán đoán, suy lu</w:t>
      </w:r>
      <w:r>
        <w:rPr>
          <w:lang w:eastAsia="vi-VN"/>
        </w:rPr>
        <w:t>ậ</w:t>
      </w:r>
      <w:r>
        <w:rPr>
          <w:lang w:eastAsia="vi-VN"/>
        </w:rPr>
        <w:t>n.</w:t>
      </w:r>
      <w:r>
        <w:rPr>
          <w:lang w:eastAsia="vi-VN"/>
        </w:rPr>
        <w:br/>
        <w:t>- Tr</w:t>
      </w:r>
      <w:r>
        <w:rPr>
          <w:lang w:eastAsia="vi-VN"/>
        </w:rPr>
        <w:t>ẻ</w:t>
      </w:r>
      <w:r>
        <w:rPr>
          <w:lang w:eastAsia="vi-VN"/>
        </w:rPr>
        <w:t xml:space="preserve"> có kĩ năng khéo</w:t>
      </w:r>
      <w:r>
        <w:rPr>
          <w:lang w:eastAsia="vi-VN"/>
        </w:rPr>
        <w:t xml:space="preserve"> léo khi làm thí nghi</w:t>
      </w:r>
      <w:r>
        <w:rPr>
          <w:lang w:eastAsia="vi-VN"/>
        </w:rPr>
        <w:t>ệ</w:t>
      </w:r>
      <w:r>
        <w:rPr>
          <w:lang w:eastAsia="vi-VN"/>
        </w:rPr>
        <w:t>m, kích thích tính tò mò và ham hi</w:t>
      </w:r>
      <w:r>
        <w:rPr>
          <w:lang w:eastAsia="vi-VN"/>
        </w:rPr>
        <w:t>ể</w:t>
      </w:r>
      <w:r>
        <w:rPr>
          <w:lang w:eastAsia="vi-VN"/>
        </w:rPr>
        <w:t>u c</w:t>
      </w:r>
      <w:r>
        <w:rPr>
          <w:lang w:eastAsia="vi-VN"/>
        </w:rPr>
        <w:t>ủ</w:t>
      </w:r>
      <w:r>
        <w:rPr>
          <w:lang w:eastAsia="vi-VN"/>
        </w:rPr>
        <w:t>a tr</w:t>
      </w:r>
      <w:r>
        <w:rPr>
          <w:lang w:eastAsia="vi-VN"/>
        </w:rPr>
        <w:t>ẻ</w:t>
      </w:r>
      <w:r>
        <w:rPr>
          <w:lang w:eastAsia="vi-VN"/>
        </w:rPr>
        <w:t>.</w:t>
      </w:r>
      <w:r>
        <w:rPr>
          <w:lang w:eastAsia="vi-VN"/>
        </w:rPr>
        <w:br/>
        <w:t>- Tr</w:t>
      </w:r>
      <w:r>
        <w:rPr>
          <w:lang w:eastAsia="vi-VN"/>
        </w:rPr>
        <w:t>ẻ</w:t>
      </w:r>
      <w:r>
        <w:rPr>
          <w:lang w:eastAsia="vi-VN"/>
        </w:rPr>
        <w:t xml:space="preserve"> có kĩ năng giao ti</w:t>
      </w:r>
      <w:r>
        <w:rPr>
          <w:lang w:eastAsia="vi-VN"/>
        </w:rPr>
        <w:t>ế</w:t>
      </w:r>
      <w:r>
        <w:rPr>
          <w:lang w:eastAsia="vi-VN"/>
        </w:rPr>
        <w:t>p, tr</w:t>
      </w:r>
      <w:r>
        <w:rPr>
          <w:lang w:eastAsia="vi-VN"/>
        </w:rPr>
        <w:t>ả</w:t>
      </w:r>
      <w:r>
        <w:rPr>
          <w:lang w:eastAsia="vi-VN"/>
        </w:rPr>
        <w:t xml:space="preserve"> l</w:t>
      </w:r>
      <w:r>
        <w:rPr>
          <w:lang w:eastAsia="vi-VN"/>
        </w:rPr>
        <w:t>ờ</w:t>
      </w:r>
      <w:r>
        <w:rPr>
          <w:lang w:eastAsia="vi-VN"/>
        </w:rPr>
        <w:t>i câu h</w:t>
      </w:r>
      <w:r>
        <w:rPr>
          <w:lang w:eastAsia="vi-VN"/>
        </w:rPr>
        <w:t>ỏ</w:t>
      </w:r>
      <w:r>
        <w:rPr>
          <w:lang w:eastAsia="vi-VN"/>
        </w:rPr>
        <w:t>i c</w:t>
      </w:r>
      <w:r>
        <w:rPr>
          <w:lang w:eastAsia="vi-VN"/>
        </w:rPr>
        <w:t>ủ</w:t>
      </w:r>
      <w:r>
        <w:rPr>
          <w:lang w:eastAsia="vi-VN"/>
        </w:rPr>
        <w:t>a cô đ</w:t>
      </w:r>
      <w:r>
        <w:rPr>
          <w:lang w:eastAsia="vi-VN"/>
        </w:rPr>
        <w:t>ủ</w:t>
      </w:r>
      <w:r>
        <w:rPr>
          <w:lang w:eastAsia="vi-VN"/>
        </w:rPr>
        <w:t xml:space="preserve"> câu m</w:t>
      </w:r>
      <w:r>
        <w:rPr>
          <w:lang w:eastAsia="vi-VN"/>
        </w:rPr>
        <w:t>ạ</w:t>
      </w:r>
      <w:r>
        <w:rPr>
          <w:lang w:eastAsia="vi-VN"/>
        </w:rPr>
        <w:t>ch l</w:t>
      </w:r>
      <w:r>
        <w:rPr>
          <w:lang w:eastAsia="vi-VN"/>
        </w:rPr>
        <w:t>ạ</w:t>
      </w:r>
      <w:r>
        <w:rPr>
          <w:lang w:eastAsia="vi-VN"/>
        </w:rPr>
        <w:t>c rõ ràng. Tr</w:t>
      </w:r>
      <w:r>
        <w:rPr>
          <w:lang w:eastAsia="vi-VN"/>
        </w:rPr>
        <w:t>ẻ</w:t>
      </w:r>
      <w:r>
        <w:rPr>
          <w:lang w:eastAsia="vi-VN"/>
        </w:rPr>
        <w:t xml:space="preserve"> có kĩ năng làm vi</w:t>
      </w:r>
      <w:r>
        <w:rPr>
          <w:lang w:eastAsia="vi-VN"/>
        </w:rPr>
        <w:t>ệ</w:t>
      </w:r>
      <w:r>
        <w:rPr>
          <w:lang w:eastAsia="vi-VN"/>
        </w:rPr>
        <w:t>c theo nhóm, ghi nh</w:t>
      </w:r>
      <w:r>
        <w:rPr>
          <w:lang w:eastAsia="vi-VN"/>
        </w:rPr>
        <w:t>ớ</w:t>
      </w:r>
      <w:r>
        <w:rPr>
          <w:lang w:eastAsia="vi-VN"/>
        </w:rPr>
        <w:t xml:space="preserve"> có ch</w:t>
      </w:r>
      <w:r>
        <w:rPr>
          <w:lang w:eastAsia="vi-VN"/>
        </w:rPr>
        <w:t>ủ</w:t>
      </w:r>
      <w:r>
        <w:rPr>
          <w:lang w:eastAsia="vi-VN"/>
        </w:rPr>
        <w:t xml:space="preserve"> đ</w:t>
      </w:r>
      <w:r>
        <w:rPr>
          <w:lang w:eastAsia="vi-VN"/>
        </w:rPr>
        <w:t>ị</w:t>
      </w:r>
      <w:r>
        <w:rPr>
          <w:lang w:eastAsia="vi-VN"/>
        </w:rPr>
        <w:t>nh.</w:t>
      </w:r>
      <w:r>
        <w:rPr>
          <w:lang w:eastAsia="vi-VN"/>
        </w:rPr>
        <w:br/>
      </w:r>
      <w:r>
        <w:rPr>
          <w:b/>
          <w:bCs/>
          <w:lang w:eastAsia="vi-VN"/>
        </w:rPr>
        <w:t>3. Thái đ</w:t>
      </w:r>
      <w:r>
        <w:rPr>
          <w:b/>
          <w:bCs/>
          <w:lang w:eastAsia="vi-VN"/>
        </w:rPr>
        <w:t>ộ</w:t>
      </w:r>
      <w:r>
        <w:rPr>
          <w:b/>
          <w:bCs/>
          <w:lang w:eastAsia="vi-VN"/>
        </w:rPr>
        <w:t> :</w:t>
      </w:r>
      <w:r>
        <w:rPr>
          <w:lang w:eastAsia="vi-VN"/>
        </w:rPr>
        <w:br/>
        <w:t>- Giáo d</w:t>
      </w:r>
      <w:r>
        <w:rPr>
          <w:lang w:eastAsia="vi-VN"/>
        </w:rPr>
        <w:t>ụ</w:t>
      </w:r>
      <w:r>
        <w:rPr>
          <w:lang w:eastAsia="vi-VN"/>
        </w:rPr>
        <w:t>c tr</w:t>
      </w:r>
      <w:r>
        <w:rPr>
          <w:lang w:eastAsia="vi-VN"/>
        </w:rPr>
        <w:t>ẻ</w:t>
      </w:r>
      <w:r>
        <w:rPr>
          <w:lang w:eastAsia="vi-VN"/>
        </w:rPr>
        <w:t xml:space="preserve"> không lên t</w:t>
      </w:r>
      <w:r>
        <w:rPr>
          <w:lang w:eastAsia="vi-VN"/>
        </w:rPr>
        <w:t>ự</w:t>
      </w:r>
      <w:r>
        <w:rPr>
          <w:lang w:eastAsia="vi-VN"/>
        </w:rPr>
        <w:t xml:space="preserve"> ý s</w:t>
      </w:r>
      <w:r>
        <w:rPr>
          <w:lang w:eastAsia="vi-VN"/>
        </w:rPr>
        <w:t>ử</w:t>
      </w:r>
      <w:r>
        <w:rPr>
          <w:lang w:eastAsia="vi-VN"/>
        </w:rPr>
        <w:t xml:space="preserve"> d</w:t>
      </w:r>
      <w:r>
        <w:rPr>
          <w:lang w:eastAsia="vi-VN"/>
        </w:rPr>
        <w:t>ụ</w:t>
      </w:r>
      <w:r>
        <w:rPr>
          <w:lang w:eastAsia="vi-VN"/>
        </w:rPr>
        <w:t>ng d</w:t>
      </w:r>
      <w:r>
        <w:rPr>
          <w:lang w:eastAsia="vi-VN"/>
        </w:rPr>
        <w:t>ấ</w:t>
      </w:r>
      <w:r>
        <w:rPr>
          <w:lang w:eastAsia="vi-VN"/>
        </w:rPr>
        <w:t xml:space="preserve">m, </w:t>
      </w:r>
      <w:r>
        <w:rPr>
          <w:lang w:eastAsia="vi-VN"/>
        </w:rPr>
        <w:t>packingsoda, nư</w:t>
      </w:r>
      <w:r>
        <w:rPr>
          <w:lang w:eastAsia="vi-VN"/>
        </w:rPr>
        <w:t>ớ</w:t>
      </w:r>
      <w:r>
        <w:rPr>
          <w:lang w:eastAsia="vi-VN"/>
        </w:rPr>
        <w:t>c r</w:t>
      </w:r>
      <w:r>
        <w:rPr>
          <w:lang w:eastAsia="vi-VN"/>
        </w:rPr>
        <w:t>ử</w:t>
      </w:r>
      <w:r>
        <w:rPr>
          <w:lang w:eastAsia="vi-VN"/>
        </w:rPr>
        <w:t>a bát,..khi chưa đư</w:t>
      </w:r>
      <w:r>
        <w:rPr>
          <w:lang w:eastAsia="vi-VN"/>
        </w:rPr>
        <w:t>ợ</w:t>
      </w:r>
      <w:r>
        <w:rPr>
          <w:lang w:eastAsia="vi-VN"/>
        </w:rPr>
        <w:t>c s</w:t>
      </w:r>
      <w:r>
        <w:rPr>
          <w:lang w:eastAsia="vi-VN"/>
        </w:rPr>
        <w:t>ự</w:t>
      </w:r>
      <w:r>
        <w:rPr>
          <w:lang w:eastAsia="vi-VN"/>
        </w:rPr>
        <w:t xml:space="preserve"> đ</w:t>
      </w:r>
      <w:r>
        <w:rPr>
          <w:lang w:eastAsia="vi-VN"/>
        </w:rPr>
        <w:t>ồ</w:t>
      </w:r>
      <w:r>
        <w:rPr>
          <w:lang w:eastAsia="vi-VN"/>
        </w:rPr>
        <w:t>ng ý c</w:t>
      </w:r>
      <w:r>
        <w:rPr>
          <w:lang w:eastAsia="vi-VN"/>
        </w:rPr>
        <w:t>ủ</w:t>
      </w:r>
      <w:r>
        <w:rPr>
          <w:lang w:eastAsia="vi-VN"/>
        </w:rPr>
        <w:t>a ngư</w:t>
      </w:r>
      <w:r>
        <w:rPr>
          <w:lang w:eastAsia="vi-VN"/>
        </w:rPr>
        <w:t>ờ</w:t>
      </w:r>
      <w:r>
        <w:rPr>
          <w:lang w:eastAsia="vi-VN"/>
        </w:rPr>
        <w:t>i l</w:t>
      </w:r>
      <w:r>
        <w:rPr>
          <w:lang w:eastAsia="vi-VN"/>
        </w:rPr>
        <w:t>ớ</w:t>
      </w:r>
      <w:r>
        <w:rPr>
          <w:lang w:eastAsia="vi-VN"/>
        </w:rPr>
        <w:t>n.</w:t>
      </w:r>
      <w:r>
        <w:rPr>
          <w:lang w:eastAsia="vi-VN"/>
        </w:rPr>
        <w:br/>
        <w:t>- Tr</w:t>
      </w:r>
      <w:r>
        <w:rPr>
          <w:lang w:eastAsia="vi-VN"/>
        </w:rPr>
        <w:t>ẻ</w:t>
      </w:r>
      <w:r>
        <w:rPr>
          <w:lang w:eastAsia="vi-VN"/>
        </w:rPr>
        <w:t xml:space="preserve"> h</w:t>
      </w:r>
      <w:r>
        <w:rPr>
          <w:lang w:eastAsia="vi-VN"/>
        </w:rPr>
        <w:t>ứ</w:t>
      </w:r>
      <w:r>
        <w:rPr>
          <w:lang w:eastAsia="vi-VN"/>
        </w:rPr>
        <w:t>ng thú tham gia các ho</w:t>
      </w:r>
      <w:r>
        <w:rPr>
          <w:lang w:eastAsia="vi-VN"/>
        </w:rPr>
        <w:t>ạ</w:t>
      </w:r>
      <w:r>
        <w:rPr>
          <w:lang w:eastAsia="vi-VN"/>
        </w:rPr>
        <w:t>t đ</w:t>
      </w:r>
      <w:r>
        <w:rPr>
          <w:lang w:eastAsia="vi-VN"/>
        </w:rPr>
        <w:t>ộ</w:t>
      </w:r>
      <w:r>
        <w:rPr>
          <w:lang w:eastAsia="vi-VN"/>
        </w:rPr>
        <w:t>ng, có ý th</w:t>
      </w:r>
      <w:r>
        <w:rPr>
          <w:lang w:eastAsia="vi-VN"/>
        </w:rPr>
        <w:t>ứ</w:t>
      </w:r>
      <w:r>
        <w:rPr>
          <w:lang w:eastAsia="vi-VN"/>
        </w:rPr>
        <w:t>c k</w:t>
      </w:r>
      <w:r>
        <w:rPr>
          <w:lang w:eastAsia="vi-VN"/>
        </w:rPr>
        <w:t>ỉ</w:t>
      </w:r>
      <w:r>
        <w:rPr>
          <w:lang w:eastAsia="vi-VN"/>
        </w:rPr>
        <w:t xml:space="preserve"> lu</w:t>
      </w:r>
      <w:r>
        <w:rPr>
          <w:lang w:eastAsia="vi-VN"/>
        </w:rPr>
        <w:t>ậ</w:t>
      </w:r>
      <w:r>
        <w:rPr>
          <w:lang w:eastAsia="vi-VN"/>
        </w:rPr>
        <w:t>t.</w:t>
      </w:r>
      <w:r>
        <w:rPr>
          <w:lang w:eastAsia="vi-VN"/>
        </w:rPr>
        <w:br/>
      </w:r>
      <w:r>
        <w:rPr>
          <w:b/>
          <w:bCs/>
          <w:lang w:eastAsia="vi-VN"/>
        </w:rPr>
        <w:t>II. Chu</w:t>
      </w:r>
      <w:r>
        <w:rPr>
          <w:b/>
          <w:bCs/>
          <w:lang w:eastAsia="vi-VN"/>
        </w:rPr>
        <w:t>ẩ</w:t>
      </w:r>
      <w:r>
        <w:rPr>
          <w:b/>
          <w:bCs/>
          <w:lang w:eastAsia="vi-VN"/>
        </w:rPr>
        <w:t>n b</w:t>
      </w:r>
      <w:r>
        <w:rPr>
          <w:b/>
          <w:bCs/>
          <w:lang w:eastAsia="vi-VN"/>
        </w:rPr>
        <w:t>ị</w:t>
      </w:r>
      <w:r>
        <w:rPr>
          <w:b/>
          <w:bCs/>
          <w:lang w:eastAsia="vi-VN"/>
        </w:rPr>
        <w:t>:</w:t>
      </w:r>
      <w:r>
        <w:rPr>
          <w:lang w:eastAsia="vi-VN"/>
        </w:rPr>
        <w:br/>
        <w:t>1. Đ</w:t>
      </w:r>
      <w:r>
        <w:rPr>
          <w:lang w:eastAsia="vi-VN"/>
        </w:rPr>
        <w:t>ồ</w:t>
      </w:r>
      <w:r>
        <w:rPr>
          <w:lang w:eastAsia="vi-VN"/>
        </w:rPr>
        <w:t xml:space="preserve"> dùng c</w:t>
      </w:r>
      <w:r>
        <w:rPr>
          <w:lang w:eastAsia="vi-VN"/>
        </w:rPr>
        <w:t>ủ</w:t>
      </w:r>
      <w:r>
        <w:rPr>
          <w:lang w:eastAsia="vi-VN"/>
        </w:rPr>
        <w:t>a cô:</w:t>
      </w:r>
      <w:r>
        <w:rPr>
          <w:lang w:eastAsia="vi-VN"/>
        </w:rPr>
        <w:br/>
        <w:t>- Chai nh</w:t>
      </w:r>
      <w:r>
        <w:rPr>
          <w:lang w:eastAsia="vi-VN"/>
        </w:rPr>
        <w:t>ự</w:t>
      </w:r>
      <w:r>
        <w:rPr>
          <w:lang w:eastAsia="vi-VN"/>
        </w:rPr>
        <w:t>a</w:t>
      </w:r>
      <w:r>
        <w:rPr>
          <w:lang w:eastAsia="vi-VN"/>
        </w:rPr>
        <w:br/>
        <w:t>- B</w:t>
      </w:r>
      <w:r>
        <w:rPr>
          <w:lang w:eastAsia="vi-VN"/>
        </w:rPr>
        <w:t>ộ</w:t>
      </w:r>
      <w:r>
        <w:rPr>
          <w:lang w:eastAsia="vi-VN"/>
        </w:rPr>
        <w:t>t packingsoda, l</w:t>
      </w:r>
      <w:r>
        <w:rPr>
          <w:lang w:eastAsia="vi-VN"/>
        </w:rPr>
        <w:t>ọ</w:t>
      </w:r>
      <w:r>
        <w:rPr>
          <w:lang w:eastAsia="vi-VN"/>
        </w:rPr>
        <w:t xml:space="preserve"> màu th</w:t>
      </w:r>
      <w:r>
        <w:rPr>
          <w:lang w:eastAsia="vi-VN"/>
        </w:rPr>
        <w:t>ự</w:t>
      </w:r>
      <w:r>
        <w:rPr>
          <w:lang w:eastAsia="vi-VN"/>
        </w:rPr>
        <w:t>c ph</w:t>
      </w:r>
      <w:r>
        <w:rPr>
          <w:lang w:eastAsia="vi-VN"/>
        </w:rPr>
        <w:t>ẩ</w:t>
      </w:r>
      <w:r>
        <w:rPr>
          <w:lang w:eastAsia="vi-VN"/>
        </w:rPr>
        <w:t>m, d</w:t>
      </w:r>
      <w:r>
        <w:rPr>
          <w:lang w:eastAsia="vi-VN"/>
        </w:rPr>
        <w:t>ấ</w:t>
      </w:r>
      <w:r>
        <w:rPr>
          <w:lang w:eastAsia="vi-VN"/>
        </w:rPr>
        <w:t>m, nư</w:t>
      </w:r>
      <w:r>
        <w:rPr>
          <w:lang w:eastAsia="vi-VN"/>
        </w:rPr>
        <w:t>ớ</w:t>
      </w:r>
      <w:r>
        <w:rPr>
          <w:lang w:eastAsia="vi-VN"/>
        </w:rPr>
        <w:t>c r</w:t>
      </w:r>
      <w:r>
        <w:rPr>
          <w:lang w:eastAsia="vi-VN"/>
        </w:rPr>
        <w:t>ử</w:t>
      </w:r>
      <w:r>
        <w:rPr>
          <w:lang w:eastAsia="vi-VN"/>
        </w:rPr>
        <w:t>a bát, khay nh</w:t>
      </w:r>
      <w:r>
        <w:rPr>
          <w:lang w:eastAsia="vi-VN"/>
        </w:rPr>
        <w:t>ự</w:t>
      </w:r>
      <w:r>
        <w:rPr>
          <w:lang w:eastAsia="vi-VN"/>
        </w:rPr>
        <w:t>a, đũa.</w:t>
      </w:r>
      <w:r>
        <w:rPr>
          <w:lang w:eastAsia="vi-VN"/>
        </w:rPr>
        <w:br/>
        <w:t>- Bàn</w:t>
      </w:r>
      <w:r>
        <w:rPr>
          <w:lang w:eastAsia="vi-VN"/>
        </w:rPr>
        <w:br/>
        <w:t>- Nh</w:t>
      </w:r>
      <w:r>
        <w:rPr>
          <w:lang w:eastAsia="vi-VN"/>
        </w:rPr>
        <w:t>ạ</w:t>
      </w:r>
      <w:r>
        <w:rPr>
          <w:lang w:eastAsia="vi-VN"/>
        </w:rPr>
        <w:t>c b</w:t>
      </w:r>
      <w:r>
        <w:rPr>
          <w:lang w:eastAsia="vi-VN"/>
        </w:rPr>
        <w:t>ài hát: Đi</w:t>
      </w:r>
      <w:r>
        <w:rPr>
          <w:lang w:eastAsia="vi-VN"/>
        </w:rPr>
        <w:t>ề</w:t>
      </w:r>
      <w:r>
        <w:rPr>
          <w:lang w:eastAsia="vi-VN"/>
        </w:rPr>
        <w:t>u kì di</w:t>
      </w:r>
      <w:r>
        <w:rPr>
          <w:lang w:eastAsia="vi-VN"/>
        </w:rPr>
        <w:t>ệ</w:t>
      </w:r>
      <w:r>
        <w:rPr>
          <w:lang w:eastAsia="vi-VN"/>
        </w:rPr>
        <w:t>u quanh ta.</w:t>
      </w:r>
      <w:r>
        <w:rPr>
          <w:lang w:eastAsia="vi-VN"/>
        </w:rPr>
        <w:br/>
        <w:t>- Que ch</w:t>
      </w:r>
      <w:r>
        <w:rPr>
          <w:lang w:eastAsia="vi-VN"/>
        </w:rPr>
        <w:t>ỉ</w:t>
      </w:r>
      <w:r>
        <w:rPr>
          <w:lang w:eastAsia="vi-VN"/>
        </w:rPr>
        <w:br/>
        <w:t>2. Đ</w:t>
      </w:r>
      <w:r>
        <w:rPr>
          <w:lang w:eastAsia="vi-VN"/>
        </w:rPr>
        <w:t>ồ</w:t>
      </w:r>
      <w:r>
        <w:rPr>
          <w:lang w:eastAsia="vi-VN"/>
        </w:rPr>
        <w:t xml:space="preserve"> dùng c</w:t>
      </w:r>
      <w:r>
        <w:rPr>
          <w:lang w:eastAsia="vi-VN"/>
        </w:rPr>
        <w:t>ủ</w:t>
      </w:r>
      <w:r>
        <w:rPr>
          <w:lang w:eastAsia="vi-VN"/>
        </w:rPr>
        <w:t>a tr</w:t>
      </w:r>
      <w:r>
        <w:rPr>
          <w:lang w:eastAsia="vi-VN"/>
        </w:rPr>
        <w:t>ẻ</w:t>
      </w:r>
      <w:r>
        <w:rPr>
          <w:lang w:eastAsia="vi-VN"/>
        </w:rPr>
        <w:t>:</w:t>
      </w:r>
    </w:p>
    <w:p w:rsidR="00781023" w:rsidRDefault="00093CAA">
      <w:pPr>
        <w:spacing w:after="0" w:line="260" w:lineRule="auto"/>
        <w:rPr>
          <w:lang w:eastAsia="vi-VN"/>
        </w:rPr>
      </w:pPr>
      <w:r>
        <w:rPr>
          <w:lang w:eastAsia="vi-VN"/>
        </w:rPr>
        <w:t>- Chai nh</w:t>
      </w:r>
      <w:r>
        <w:rPr>
          <w:lang w:eastAsia="vi-VN"/>
        </w:rPr>
        <w:t>ự</w:t>
      </w:r>
      <w:r>
        <w:rPr>
          <w:lang w:eastAsia="vi-VN"/>
        </w:rPr>
        <w:t>a</w:t>
      </w:r>
      <w:r>
        <w:rPr>
          <w:lang w:eastAsia="vi-VN"/>
        </w:rPr>
        <w:br/>
        <w:t>- B</w:t>
      </w:r>
      <w:r>
        <w:rPr>
          <w:lang w:eastAsia="vi-VN"/>
        </w:rPr>
        <w:t>ộ</w:t>
      </w:r>
      <w:r>
        <w:rPr>
          <w:lang w:eastAsia="vi-VN"/>
        </w:rPr>
        <w:t>t packingsoda, l</w:t>
      </w:r>
      <w:r>
        <w:rPr>
          <w:lang w:eastAsia="vi-VN"/>
        </w:rPr>
        <w:t>ọ</w:t>
      </w:r>
      <w:r>
        <w:rPr>
          <w:lang w:eastAsia="vi-VN"/>
        </w:rPr>
        <w:t xml:space="preserve"> màu th</w:t>
      </w:r>
      <w:r>
        <w:rPr>
          <w:lang w:eastAsia="vi-VN"/>
        </w:rPr>
        <w:t>ự</w:t>
      </w:r>
      <w:r>
        <w:rPr>
          <w:lang w:eastAsia="vi-VN"/>
        </w:rPr>
        <w:t>c ph</w:t>
      </w:r>
      <w:r>
        <w:rPr>
          <w:lang w:eastAsia="vi-VN"/>
        </w:rPr>
        <w:t>ẩ</w:t>
      </w:r>
      <w:r>
        <w:rPr>
          <w:lang w:eastAsia="vi-VN"/>
        </w:rPr>
        <w:t>m, d</w:t>
      </w:r>
      <w:r>
        <w:rPr>
          <w:lang w:eastAsia="vi-VN"/>
        </w:rPr>
        <w:t>ấ</w:t>
      </w:r>
      <w:r>
        <w:rPr>
          <w:lang w:eastAsia="vi-VN"/>
        </w:rPr>
        <w:t>m, nư</w:t>
      </w:r>
      <w:r>
        <w:rPr>
          <w:lang w:eastAsia="vi-VN"/>
        </w:rPr>
        <w:t>ớ</w:t>
      </w:r>
      <w:r>
        <w:rPr>
          <w:lang w:eastAsia="vi-VN"/>
        </w:rPr>
        <w:t>c r</w:t>
      </w:r>
      <w:r>
        <w:rPr>
          <w:lang w:eastAsia="vi-VN"/>
        </w:rPr>
        <w:t>ử</w:t>
      </w:r>
      <w:r>
        <w:rPr>
          <w:lang w:eastAsia="vi-VN"/>
        </w:rPr>
        <w:t>a bát, mô hình núi l</w:t>
      </w:r>
      <w:r>
        <w:rPr>
          <w:lang w:eastAsia="vi-VN"/>
        </w:rPr>
        <w:t>ử</w:t>
      </w:r>
      <w:r>
        <w:rPr>
          <w:lang w:eastAsia="vi-VN"/>
        </w:rPr>
        <w:t>a, ph</w:t>
      </w:r>
      <w:r>
        <w:rPr>
          <w:lang w:eastAsia="vi-VN"/>
        </w:rPr>
        <w:t>ễ</w:t>
      </w:r>
      <w:r>
        <w:rPr>
          <w:lang w:eastAsia="vi-VN"/>
        </w:rPr>
        <w:t>u, khay nh</w:t>
      </w:r>
      <w:r>
        <w:rPr>
          <w:lang w:eastAsia="vi-VN"/>
        </w:rPr>
        <w:t>ự</w:t>
      </w:r>
      <w:r>
        <w:rPr>
          <w:lang w:eastAsia="vi-VN"/>
        </w:rPr>
        <w:t>a, đũa</w:t>
      </w:r>
    </w:p>
    <w:p w:rsidR="00781023" w:rsidRDefault="00093CAA">
      <w:pPr>
        <w:spacing w:after="0" w:line="260" w:lineRule="auto"/>
        <w:rPr>
          <w:lang w:eastAsia="vi-VN"/>
        </w:rPr>
      </w:pPr>
      <w:r>
        <w:rPr>
          <w:lang w:eastAsia="vi-VN"/>
        </w:rPr>
        <w:t>- Ph</w:t>
      </w:r>
      <w:r>
        <w:rPr>
          <w:lang w:eastAsia="vi-VN"/>
        </w:rPr>
        <w:t>ấ</w:t>
      </w:r>
      <w:r>
        <w:rPr>
          <w:lang w:eastAsia="vi-VN"/>
        </w:rPr>
        <w:t>n, s</w:t>
      </w:r>
      <w:r>
        <w:rPr>
          <w:lang w:eastAsia="vi-VN"/>
        </w:rPr>
        <w:t>ỏ</w:t>
      </w:r>
      <w:r>
        <w:rPr>
          <w:lang w:eastAsia="vi-VN"/>
        </w:rPr>
        <w:t>i, vòng …</w:t>
      </w:r>
      <w:r>
        <w:rPr>
          <w:lang w:eastAsia="vi-VN"/>
        </w:rPr>
        <w:br/>
        <w:t>3. Đ</w:t>
      </w:r>
      <w:r>
        <w:rPr>
          <w:lang w:eastAsia="vi-VN"/>
        </w:rPr>
        <w:t>ị</w:t>
      </w:r>
      <w:r>
        <w:rPr>
          <w:lang w:eastAsia="vi-VN"/>
        </w:rPr>
        <w:t>a đi</w:t>
      </w:r>
      <w:r>
        <w:rPr>
          <w:lang w:eastAsia="vi-VN"/>
        </w:rPr>
        <w:t>ể</w:t>
      </w:r>
      <w:r>
        <w:rPr>
          <w:lang w:eastAsia="vi-VN"/>
        </w:rPr>
        <w:t>m:</w:t>
      </w:r>
      <w:r>
        <w:rPr>
          <w:lang w:eastAsia="vi-VN"/>
        </w:rPr>
        <w:br/>
        <w:t>- Thí nghi</w:t>
      </w:r>
      <w:r>
        <w:rPr>
          <w:lang w:eastAsia="vi-VN"/>
        </w:rPr>
        <w:t>ệ</w:t>
      </w:r>
      <w:r>
        <w:rPr>
          <w:lang w:eastAsia="vi-VN"/>
        </w:rPr>
        <w:t>m: Sân trư</w:t>
      </w:r>
      <w:r>
        <w:rPr>
          <w:lang w:eastAsia="vi-VN"/>
        </w:rPr>
        <w:t>ờ</w:t>
      </w:r>
      <w:r>
        <w:rPr>
          <w:lang w:eastAsia="vi-VN"/>
        </w:rPr>
        <w:t>ng</w:t>
      </w:r>
      <w:r>
        <w:rPr>
          <w:lang w:eastAsia="vi-VN"/>
        </w:rPr>
        <w:br/>
      </w:r>
      <w:r>
        <w:rPr>
          <w:b/>
          <w:bCs/>
          <w:lang w:eastAsia="vi-VN"/>
        </w:rPr>
        <w:t>III. Cách ti</w:t>
      </w:r>
      <w:r>
        <w:rPr>
          <w:b/>
          <w:bCs/>
          <w:lang w:eastAsia="vi-VN"/>
        </w:rPr>
        <w:t>ế</w:t>
      </w:r>
      <w:r>
        <w:rPr>
          <w:b/>
          <w:bCs/>
          <w:lang w:eastAsia="vi-VN"/>
        </w:rPr>
        <w:t>n hành</w:t>
      </w:r>
      <w:r>
        <w:rPr>
          <w:b/>
          <w:bCs/>
          <w:lang w:eastAsia="vi-VN"/>
        </w:rPr>
        <w:t>:</w:t>
      </w:r>
    </w:p>
    <w:p w:rsidR="00781023" w:rsidRDefault="00781023">
      <w:pPr>
        <w:spacing w:after="0" w:line="260" w:lineRule="auto"/>
        <w:rPr>
          <w:lang w:eastAsia="vi-VN"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2693"/>
      </w:tblGrid>
      <w:tr w:rsidR="00781023" w:rsidTr="009C6AAF">
        <w:tc>
          <w:tcPr>
            <w:tcW w:w="5962" w:type="dxa"/>
            <w:shd w:val="clear" w:color="auto" w:fill="F9F9F9"/>
            <w:vAlign w:val="center"/>
          </w:tcPr>
          <w:p w:rsidR="00781023" w:rsidRDefault="00093CAA">
            <w:pPr>
              <w:spacing w:after="0" w:line="260" w:lineRule="auto"/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Ho</w:t>
            </w:r>
            <w:r>
              <w:rPr>
                <w:b/>
                <w:bCs/>
                <w:lang w:eastAsia="vi-VN"/>
              </w:rPr>
              <w:t>ạ</w:t>
            </w:r>
            <w:r>
              <w:rPr>
                <w:b/>
                <w:bCs/>
                <w:lang w:eastAsia="vi-VN"/>
              </w:rPr>
              <w:t>t đ</w:t>
            </w:r>
            <w:r>
              <w:rPr>
                <w:b/>
                <w:bCs/>
                <w:lang w:eastAsia="vi-VN"/>
              </w:rPr>
              <w:t>ộ</w:t>
            </w:r>
            <w:r>
              <w:rPr>
                <w:b/>
                <w:bCs/>
                <w:lang w:eastAsia="vi-VN"/>
              </w:rPr>
              <w:t>ng</w:t>
            </w:r>
            <w:r>
              <w:rPr>
                <w:b/>
                <w:bCs/>
                <w:lang w:eastAsia="vi-VN"/>
              </w:rPr>
              <w:t xml:space="preserve"> c</w:t>
            </w:r>
            <w:r>
              <w:rPr>
                <w:b/>
                <w:bCs/>
                <w:lang w:eastAsia="vi-VN"/>
              </w:rPr>
              <w:t>ủ</w:t>
            </w:r>
            <w:r>
              <w:rPr>
                <w:b/>
                <w:bCs/>
                <w:lang w:eastAsia="vi-VN"/>
              </w:rPr>
              <w:t>a cô</w:t>
            </w:r>
          </w:p>
        </w:tc>
        <w:tc>
          <w:tcPr>
            <w:tcW w:w="2693" w:type="dxa"/>
            <w:shd w:val="clear" w:color="auto" w:fill="F9F9F9"/>
            <w:vAlign w:val="center"/>
          </w:tcPr>
          <w:p w:rsidR="00781023" w:rsidRDefault="00093CAA">
            <w:pPr>
              <w:spacing w:after="0" w:line="260" w:lineRule="auto"/>
              <w:jc w:val="center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Ho</w:t>
            </w:r>
            <w:r>
              <w:rPr>
                <w:b/>
                <w:bCs/>
                <w:lang w:eastAsia="vi-VN"/>
              </w:rPr>
              <w:t>ạ</w:t>
            </w:r>
            <w:r>
              <w:rPr>
                <w:b/>
                <w:bCs/>
                <w:lang w:eastAsia="vi-VN"/>
              </w:rPr>
              <w:t>t đ</w:t>
            </w:r>
            <w:r>
              <w:rPr>
                <w:b/>
                <w:bCs/>
                <w:lang w:eastAsia="vi-VN"/>
              </w:rPr>
              <w:t>ộ</w:t>
            </w:r>
            <w:r>
              <w:rPr>
                <w:b/>
                <w:bCs/>
                <w:lang w:eastAsia="vi-VN"/>
              </w:rPr>
              <w:t>ng c</w:t>
            </w:r>
            <w:r>
              <w:rPr>
                <w:b/>
                <w:bCs/>
                <w:lang w:eastAsia="vi-VN"/>
              </w:rPr>
              <w:t>ủ</w:t>
            </w:r>
            <w:r>
              <w:rPr>
                <w:b/>
                <w:bCs/>
                <w:lang w:eastAsia="vi-VN"/>
              </w:rPr>
              <w:t>a tr</w:t>
            </w:r>
            <w:r>
              <w:rPr>
                <w:b/>
                <w:bCs/>
                <w:lang w:eastAsia="vi-VN"/>
              </w:rPr>
              <w:t>ẻ</w:t>
            </w:r>
          </w:p>
        </w:tc>
      </w:tr>
      <w:tr w:rsidR="00781023" w:rsidTr="009C6AAF">
        <w:tc>
          <w:tcPr>
            <w:tcW w:w="5962" w:type="dxa"/>
            <w:shd w:val="clear" w:color="auto" w:fill="auto"/>
            <w:vAlign w:val="center"/>
          </w:tcPr>
          <w:p w:rsidR="00781023" w:rsidRDefault="00093CAA">
            <w:pPr>
              <w:numPr>
                <w:ilvl w:val="0"/>
                <w:numId w:val="11"/>
              </w:numPr>
              <w:spacing w:after="0" w:line="260" w:lineRule="auto"/>
              <w:rPr>
                <w:lang w:eastAsia="vi-VN"/>
              </w:rPr>
            </w:pPr>
            <w:r>
              <w:rPr>
                <w:b/>
                <w:bCs/>
                <w:lang w:eastAsia="vi-VN"/>
              </w:rPr>
              <w:t>Ổ</w:t>
            </w:r>
            <w:r>
              <w:rPr>
                <w:b/>
                <w:bCs/>
                <w:lang w:eastAsia="vi-VN"/>
              </w:rPr>
              <w:t>n đ</w:t>
            </w:r>
            <w:r>
              <w:rPr>
                <w:b/>
                <w:bCs/>
                <w:lang w:eastAsia="vi-VN"/>
              </w:rPr>
              <w:t>ị</w:t>
            </w:r>
            <w:r>
              <w:rPr>
                <w:b/>
                <w:bCs/>
                <w:lang w:eastAsia="vi-VN"/>
              </w:rPr>
              <w:t>nh t</w:t>
            </w:r>
            <w:r>
              <w:rPr>
                <w:b/>
                <w:bCs/>
                <w:lang w:eastAsia="vi-VN"/>
              </w:rPr>
              <w:t>ổ</w:t>
            </w:r>
            <w:r>
              <w:rPr>
                <w:b/>
                <w:bCs/>
                <w:lang w:eastAsia="vi-VN"/>
              </w:rPr>
              <w:t xml:space="preserve"> ch</w:t>
            </w:r>
            <w:r>
              <w:rPr>
                <w:b/>
                <w:bCs/>
                <w:lang w:eastAsia="vi-VN"/>
              </w:rPr>
              <w:t>ứ</w:t>
            </w:r>
            <w:r>
              <w:rPr>
                <w:b/>
                <w:bCs/>
                <w:lang w:eastAsia="vi-VN"/>
              </w:rPr>
              <w:t>c.</w:t>
            </w:r>
            <w:r>
              <w:rPr>
                <w:lang w:eastAsia="vi-VN"/>
              </w:rPr>
              <w:t> </w:t>
            </w:r>
          </w:p>
          <w:p w:rsidR="00781023" w:rsidRDefault="00093CAA">
            <w:pPr>
              <w:numPr>
                <w:ilvl w:val="0"/>
                <w:numId w:val="11"/>
              </w:num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t>- Cô cho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hát bài hát: “Đi</w:t>
            </w:r>
            <w:r>
              <w:rPr>
                <w:lang w:eastAsia="vi-VN"/>
              </w:rPr>
              <w:t>ề</w:t>
            </w:r>
            <w:r>
              <w:rPr>
                <w:lang w:eastAsia="vi-VN"/>
              </w:rPr>
              <w:t>u kì di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u quanh ta”</w:t>
            </w:r>
            <w:r>
              <w:rPr>
                <w:lang w:eastAsia="vi-VN"/>
              </w:rPr>
              <w:br/>
              <w:t>- Các con v</w:t>
            </w:r>
            <w:r>
              <w:rPr>
                <w:lang w:eastAsia="vi-VN"/>
              </w:rPr>
              <w:t>ừ</w:t>
            </w:r>
            <w:r>
              <w:rPr>
                <w:lang w:eastAsia="vi-VN"/>
              </w:rPr>
              <w:t>a đư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>c hát bài hát gì?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- Trong bài hát nói đ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n đi</w:t>
            </w:r>
            <w:r>
              <w:rPr>
                <w:lang w:eastAsia="vi-VN"/>
              </w:rPr>
              <w:t>ề</w:t>
            </w:r>
            <w:r>
              <w:rPr>
                <w:lang w:eastAsia="vi-VN"/>
              </w:rPr>
              <w:t>u gì?</w:t>
            </w:r>
            <w:r>
              <w:rPr>
                <w:lang w:eastAsia="vi-VN"/>
              </w:rPr>
              <w:br/>
            </w:r>
            <w:r>
              <w:rPr>
                <w:b/>
                <w:bCs/>
                <w:lang w:eastAsia="vi-VN"/>
              </w:rPr>
              <w:t>2. HĐCCĐ</w:t>
            </w:r>
            <w:r>
              <w:rPr>
                <w:lang w:eastAsia="vi-VN"/>
              </w:rPr>
              <w:br/>
            </w:r>
            <w:r>
              <w:rPr>
                <w:b/>
                <w:bCs/>
                <w:lang w:eastAsia="vi-VN"/>
              </w:rPr>
              <w:t>*/Ho</w:t>
            </w:r>
            <w:r>
              <w:rPr>
                <w:b/>
                <w:bCs/>
                <w:lang w:eastAsia="vi-VN"/>
              </w:rPr>
              <w:t>ạ</w:t>
            </w:r>
            <w:r>
              <w:rPr>
                <w:b/>
                <w:bCs/>
                <w:lang w:eastAsia="vi-VN"/>
              </w:rPr>
              <w:t>t đ</w:t>
            </w:r>
            <w:r>
              <w:rPr>
                <w:b/>
                <w:bCs/>
                <w:lang w:eastAsia="vi-VN"/>
              </w:rPr>
              <w:t>ộ</w:t>
            </w:r>
            <w:r>
              <w:rPr>
                <w:b/>
                <w:bCs/>
                <w:lang w:eastAsia="vi-VN"/>
              </w:rPr>
              <w:t>ng 1: Thí nghi</w:t>
            </w:r>
            <w:r>
              <w:rPr>
                <w:b/>
                <w:bCs/>
                <w:lang w:eastAsia="vi-VN"/>
              </w:rPr>
              <w:t>ệ</w:t>
            </w:r>
            <w:r>
              <w:rPr>
                <w:b/>
                <w:bCs/>
                <w:lang w:eastAsia="vi-VN"/>
              </w:rPr>
              <w:t>m “C</w:t>
            </w:r>
            <w:r>
              <w:rPr>
                <w:b/>
                <w:bCs/>
                <w:lang w:eastAsia="vi-VN"/>
              </w:rPr>
              <w:t>ố</w:t>
            </w:r>
            <w:r>
              <w:rPr>
                <w:b/>
                <w:bCs/>
                <w:lang w:eastAsia="vi-VN"/>
              </w:rPr>
              <w:t>c kem tuy</w:t>
            </w:r>
            <w:r>
              <w:rPr>
                <w:b/>
                <w:bCs/>
                <w:lang w:eastAsia="vi-VN"/>
              </w:rPr>
              <w:t>ế</w:t>
            </w:r>
            <w:r>
              <w:rPr>
                <w:b/>
                <w:bCs/>
                <w:lang w:eastAsia="vi-VN"/>
              </w:rPr>
              <w:t>t”</w:t>
            </w:r>
            <w:r>
              <w:rPr>
                <w:lang w:eastAsia="vi-VN"/>
              </w:rPr>
              <w:br/>
            </w:r>
            <w:r>
              <w:rPr>
                <w:lang w:eastAsia="vi-VN"/>
              </w:rPr>
              <w:lastRenderedPageBreak/>
              <w:t>* Quan sát g</w:t>
            </w:r>
            <w:r>
              <w:rPr>
                <w:lang w:eastAsia="vi-VN"/>
              </w:rPr>
              <w:t>ọ</w:t>
            </w:r>
            <w:r>
              <w:rPr>
                <w:lang w:eastAsia="vi-VN"/>
              </w:rPr>
              <w:t>i tên đ</w:t>
            </w:r>
            <w:r>
              <w:rPr>
                <w:lang w:eastAsia="vi-VN"/>
              </w:rPr>
              <w:t>ồ</w:t>
            </w:r>
            <w:r>
              <w:rPr>
                <w:lang w:eastAsia="vi-VN"/>
              </w:rPr>
              <w:t xml:space="preserve"> dùng:</w:t>
            </w:r>
            <w:r>
              <w:rPr>
                <w:lang w:eastAsia="vi-VN"/>
              </w:rPr>
              <w:br/>
              <w:t>- Cô có gì đ</w:t>
            </w:r>
            <w:r>
              <w:rPr>
                <w:lang w:eastAsia="vi-VN"/>
              </w:rPr>
              <w:t>ây? (b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t Baking soda)</w:t>
            </w:r>
            <w:r>
              <w:rPr>
                <w:lang w:eastAsia="vi-VN"/>
              </w:rPr>
              <w:br/>
              <w:t>- Cô s</w:t>
            </w:r>
            <w:r>
              <w:rPr>
                <w:lang w:eastAsia="vi-VN"/>
              </w:rPr>
              <w:t>ẽ</w:t>
            </w:r>
            <w:r>
              <w:rPr>
                <w:lang w:eastAsia="vi-VN"/>
              </w:rPr>
              <w:t xml:space="preserve"> cho các con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 v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i b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t này nhé.!</w:t>
            </w:r>
            <w:r>
              <w:rPr>
                <w:lang w:eastAsia="vi-VN"/>
              </w:rPr>
              <w:br/>
              <w:t>- Th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 xml:space="preserve"> còn đây là gì n</w:t>
            </w:r>
            <w:r>
              <w:rPr>
                <w:lang w:eastAsia="vi-VN"/>
              </w:rPr>
              <w:t>ữ</w:t>
            </w:r>
            <w:r>
              <w:rPr>
                <w:lang w:eastAsia="vi-VN"/>
              </w:rPr>
              <w:t>a? À đây là màu th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>c ph</w:t>
            </w:r>
            <w:r>
              <w:rPr>
                <w:lang w:eastAsia="vi-VN"/>
              </w:rPr>
              <w:t>ẩ</w:t>
            </w:r>
            <w:r>
              <w:rPr>
                <w:lang w:eastAsia="vi-VN"/>
              </w:rPr>
              <w:t>m đ</w:t>
            </w:r>
            <w:r>
              <w:rPr>
                <w:lang w:eastAsia="vi-VN"/>
              </w:rPr>
              <w:t>ể</w:t>
            </w:r>
            <w:r>
              <w:rPr>
                <w:lang w:eastAsia="vi-VN"/>
              </w:rPr>
              <w:t xml:space="preserve"> nhu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m màu các món ăn hay còn t</w:t>
            </w:r>
            <w:r>
              <w:rPr>
                <w:lang w:eastAsia="vi-VN"/>
              </w:rPr>
              <w:t>ạ</w:t>
            </w:r>
            <w:r>
              <w:rPr>
                <w:lang w:eastAsia="vi-VN"/>
              </w:rPr>
              <w:t>o ra các màu s</w:t>
            </w:r>
            <w:r>
              <w:rPr>
                <w:lang w:eastAsia="vi-VN"/>
              </w:rPr>
              <w:t>ắ</w:t>
            </w:r>
            <w:r>
              <w:rPr>
                <w:lang w:eastAsia="vi-VN"/>
              </w:rPr>
              <w:t>c khác nhau đ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 xml:space="preserve">y các con </w:t>
            </w:r>
            <w:r>
              <w:rPr>
                <w:lang w:eastAsia="vi-VN"/>
              </w:rPr>
              <w:t>ạ</w:t>
            </w:r>
            <w:r>
              <w:rPr>
                <w:lang w:eastAsia="vi-VN"/>
              </w:rPr>
              <w:t>.</w:t>
            </w:r>
            <w:r>
              <w:rPr>
                <w:lang w:eastAsia="vi-VN"/>
              </w:rPr>
              <w:br/>
              <w:t>- Cô còn có gì n</w:t>
            </w:r>
            <w:r>
              <w:rPr>
                <w:lang w:eastAsia="vi-VN"/>
              </w:rPr>
              <w:t>ữ</w:t>
            </w:r>
            <w:r>
              <w:rPr>
                <w:lang w:eastAsia="vi-VN"/>
              </w:rPr>
              <w:t>a? (nư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bát).</w:t>
            </w:r>
            <w:r>
              <w:rPr>
                <w:lang w:eastAsia="vi-VN"/>
              </w:rPr>
              <w:br/>
              <w:t xml:space="preserve"> Nư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 chúng m</w:t>
            </w:r>
            <w:r>
              <w:rPr>
                <w:lang w:eastAsia="vi-VN"/>
              </w:rPr>
              <w:t>ình thư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ng dùng đ</w:t>
            </w:r>
            <w:r>
              <w:rPr>
                <w:lang w:eastAsia="vi-VN"/>
              </w:rPr>
              <w:t>ể</w:t>
            </w:r>
            <w:r>
              <w:rPr>
                <w:lang w:eastAsia="vi-VN"/>
              </w:rPr>
              <w:t xml:space="preserve">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bát,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chén đ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y.</w:t>
            </w:r>
            <w:r>
              <w:rPr>
                <w:lang w:eastAsia="vi-VN"/>
              </w:rPr>
              <w:br/>
              <w:t>-Ti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p theo cô còn có gì n</w:t>
            </w:r>
            <w:r>
              <w:rPr>
                <w:lang w:eastAsia="vi-VN"/>
              </w:rPr>
              <w:t>ữ</w:t>
            </w:r>
            <w:r>
              <w:rPr>
                <w:lang w:eastAsia="vi-VN"/>
              </w:rPr>
              <w:t>a đây?</w:t>
            </w:r>
            <w:r>
              <w:rPr>
                <w:lang w:eastAsia="vi-VN"/>
              </w:rPr>
              <w:br/>
              <w:t>-D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m có v</w:t>
            </w:r>
            <w:r>
              <w:rPr>
                <w:lang w:eastAsia="vi-VN"/>
              </w:rPr>
              <w:t>ị</w:t>
            </w:r>
            <w:r>
              <w:rPr>
                <w:lang w:eastAsia="vi-VN"/>
              </w:rPr>
              <w:t xml:space="preserve"> như th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 xml:space="preserve"> nào? </w:t>
            </w:r>
            <w:r>
              <w:rPr>
                <w:lang w:eastAsia="vi-VN"/>
              </w:rPr>
              <w:br/>
              <w:t>- D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m có v</w:t>
            </w:r>
            <w:r>
              <w:rPr>
                <w:lang w:eastAsia="vi-VN"/>
              </w:rPr>
              <w:t>ị</w:t>
            </w:r>
            <w:r>
              <w:rPr>
                <w:lang w:eastAsia="vi-VN"/>
              </w:rPr>
              <w:t xml:space="preserve"> chua và d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m thư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ng đư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>c s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 xml:space="preserve"> d</w:t>
            </w:r>
            <w:r>
              <w:rPr>
                <w:lang w:eastAsia="vi-VN"/>
              </w:rPr>
              <w:t>ụ</w:t>
            </w:r>
            <w:r>
              <w:rPr>
                <w:lang w:eastAsia="vi-VN"/>
              </w:rPr>
              <w:t>ng ch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 xml:space="preserve"> bi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n các món ăn.</w:t>
            </w:r>
            <w:r>
              <w:rPr>
                <w:lang w:eastAsia="vi-VN"/>
              </w:rPr>
              <w:br/>
              <w:t>- C</w:t>
            </w:r>
            <w:r>
              <w:rPr>
                <w:lang w:eastAsia="vi-VN"/>
              </w:rPr>
              <w:t>ố</w:t>
            </w:r>
            <w:r>
              <w:rPr>
                <w:lang w:eastAsia="vi-VN"/>
              </w:rPr>
              <w:t>c nh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>a này đ</w:t>
            </w:r>
            <w:r>
              <w:rPr>
                <w:lang w:eastAsia="vi-VN"/>
              </w:rPr>
              <w:t>ể</w:t>
            </w:r>
            <w:r>
              <w:rPr>
                <w:lang w:eastAsia="vi-VN"/>
              </w:rPr>
              <w:t xml:space="preserve">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m.</w:t>
            </w:r>
            <w:r>
              <w:rPr>
                <w:lang w:eastAsia="vi-VN"/>
              </w:rPr>
              <w:br/>
              <w:t>- Cô còn chu</w:t>
            </w:r>
            <w:r>
              <w:rPr>
                <w:lang w:eastAsia="vi-VN"/>
              </w:rPr>
              <w:t>ẩ</w:t>
            </w:r>
            <w:r>
              <w:rPr>
                <w:lang w:eastAsia="vi-VN"/>
              </w:rPr>
              <w:t>n b</w:t>
            </w:r>
            <w:r>
              <w:rPr>
                <w:lang w:eastAsia="vi-VN"/>
              </w:rPr>
              <w:t>ị</w:t>
            </w:r>
            <w:r>
              <w:rPr>
                <w:lang w:eastAsia="vi-VN"/>
              </w:rPr>
              <w:t xml:space="preserve"> chi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c đũa đ</w:t>
            </w:r>
            <w:r>
              <w:rPr>
                <w:lang w:eastAsia="vi-VN"/>
              </w:rPr>
              <w:t>ể</w:t>
            </w:r>
            <w:r>
              <w:rPr>
                <w:lang w:eastAsia="vi-VN"/>
              </w:rPr>
              <w:t xml:space="preserve"> chúng mình khu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 lên đ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 !</w:t>
            </w:r>
            <w:r>
              <w:rPr>
                <w:lang w:eastAsia="vi-VN"/>
              </w:rPr>
              <w:br/>
              <w:t>- T</w:t>
            </w:r>
            <w:r>
              <w:rPr>
                <w:lang w:eastAsia="vi-VN"/>
              </w:rPr>
              <w:t>ừ</w:t>
            </w:r>
            <w:r>
              <w:rPr>
                <w:lang w:eastAsia="vi-VN"/>
              </w:rPr>
              <w:t xml:space="preserve"> nh</w:t>
            </w:r>
            <w:r>
              <w:rPr>
                <w:lang w:eastAsia="vi-VN"/>
              </w:rPr>
              <w:t>ữ</w:t>
            </w:r>
            <w:r>
              <w:rPr>
                <w:lang w:eastAsia="vi-VN"/>
              </w:rPr>
              <w:t>ng đ</w:t>
            </w:r>
            <w:r>
              <w:rPr>
                <w:lang w:eastAsia="vi-VN"/>
              </w:rPr>
              <w:t>ồ</w:t>
            </w:r>
            <w:r>
              <w:rPr>
                <w:lang w:eastAsia="vi-VN"/>
              </w:rPr>
              <w:t xml:space="preserve"> dùng này, hôm nay cô và các con s</w:t>
            </w:r>
            <w:r>
              <w:rPr>
                <w:lang w:eastAsia="vi-VN"/>
              </w:rPr>
              <w:t>ẽ</w:t>
            </w:r>
            <w:r>
              <w:rPr>
                <w:lang w:eastAsia="vi-VN"/>
              </w:rPr>
              <w:t xml:space="preserve"> cùng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 mang tên: “C</w:t>
            </w:r>
            <w:r>
              <w:rPr>
                <w:lang w:eastAsia="vi-VN"/>
              </w:rPr>
              <w:t>ố</w:t>
            </w:r>
            <w:r>
              <w:rPr>
                <w:lang w:eastAsia="vi-VN"/>
              </w:rPr>
              <w:t>c kem tuy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 xml:space="preserve">t” </w:t>
            </w:r>
            <w:r>
              <w:rPr>
                <w:lang w:eastAsia="vi-VN"/>
              </w:rPr>
              <w:br/>
              <w:t>* Cô hư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ng d</w:t>
            </w:r>
            <w:r>
              <w:rPr>
                <w:lang w:eastAsia="vi-VN"/>
              </w:rPr>
              <w:t>ẫ</w:t>
            </w:r>
            <w:r>
              <w:rPr>
                <w:lang w:eastAsia="vi-VN"/>
              </w:rPr>
              <w:t>n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cách làm.</w:t>
            </w:r>
            <w:r>
              <w:rPr>
                <w:lang w:eastAsia="vi-VN"/>
              </w:rPr>
              <w:br/>
              <w:t>- B1: (Cho packing soda vào chai)</w:t>
            </w:r>
            <w:r>
              <w:rPr>
                <w:lang w:eastAsia="vi-VN"/>
              </w:rPr>
              <w:br/>
              <w:t xml:space="preserve"> Cô cho 6 thìa b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t packing soda vào chai</w:t>
            </w:r>
            <w:r>
              <w:rPr>
                <w:lang w:eastAsia="vi-VN"/>
              </w:rPr>
              <w:br/>
              <w:t>- B2: (Cho màu th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>c ph</w:t>
            </w:r>
            <w:r>
              <w:rPr>
                <w:lang w:eastAsia="vi-VN"/>
              </w:rPr>
              <w:t>ẩ</w:t>
            </w:r>
            <w:r>
              <w:rPr>
                <w:lang w:eastAsia="vi-VN"/>
              </w:rPr>
              <w:t>m vào chai)</w:t>
            </w:r>
            <w:r>
              <w:rPr>
                <w:lang w:eastAsia="vi-VN"/>
              </w:rPr>
              <w:br/>
              <w:t> Ti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p đ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n cô l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 màu</w:t>
            </w:r>
            <w:r>
              <w:rPr>
                <w:lang w:eastAsia="vi-VN"/>
              </w:rPr>
              <w:t xml:space="preserve"> th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>c ph</w:t>
            </w:r>
            <w:r>
              <w:rPr>
                <w:lang w:eastAsia="vi-VN"/>
              </w:rPr>
              <w:t>ẩ</w:t>
            </w:r>
            <w:r>
              <w:rPr>
                <w:lang w:eastAsia="vi-VN"/>
              </w:rPr>
              <w:t>m nh</w:t>
            </w:r>
            <w:r>
              <w:rPr>
                <w:lang w:eastAsia="vi-VN"/>
              </w:rPr>
              <w:t>ỏ</w:t>
            </w:r>
            <w:r>
              <w:rPr>
                <w:lang w:eastAsia="vi-VN"/>
              </w:rPr>
              <w:t xml:space="preserve"> vào chai 6 gi</w:t>
            </w:r>
            <w:r>
              <w:rPr>
                <w:lang w:eastAsia="vi-VN"/>
              </w:rPr>
              <w:t>ọ</w:t>
            </w:r>
            <w:r>
              <w:rPr>
                <w:lang w:eastAsia="vi-VN"/>
              </w:rPr>
              <w:t>t.</w:t>
            </w:r>
            <w:r>
              <w:rPr>
                <w:lang w:eastAsia="vi-VN"/>
              </w:rPr>
              <w:br/>
              <w:t>- B3: (Cho nư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 vào chai)</w:t>
            </w:r>
            <w:r>
              <w:rPr>
                <w:lang w:eastAsia="vi-VN"/>
              </w:rPr>
              <w:br/>
              <w:t>Ti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p theo, cô cho nư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bát.</w:t>
            </w:r>
            <w:r>
              <w:rPr>
                <w:lang w:eastAsia="vi-VN"/>
              </w:rPr>
              <w:br/>
              <w:t>-B4 : ( Đ</w:t>
            </w:r>
            <w:r>
              <w:rPr>
                <w:lang w:eastAsia="vi-VN"/>
              </w:rPr>
              <w:t>ổ</w:t>
            </w:r>
            <w:r>
              <w:rPr>
                <w:lang w:eastAsia="vi-VN"/>
              </w:rPr>
              <w:t xml:space="preserve"> d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m vào chai)</w:t>
            </w:r>
            <w:r>
              <w:rPr>
                <w:lang w:eastAsia="vi-VN"/>
              </w:rPr>
              <w:br/>
              <w:t>- Các con th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 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n tư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>ng gì s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>y ra.</w:t>
            </w:r>
          </w:p>
          <w:p w:rsidR="00781023" w:rsidRDefault="00093CAA">
            <w:p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t>- Các con có mu</w:t>
            </w:r>
            <w:r>
              <w:rPr>
                <w:lang w:eastAsia="vi-VN"/>
              </w:rPr>
              <w:t>ố</w:t>
            </w:r>
            <w:r>
              <w:rPr>
                <w:lang w:eastAsia="vi-VN"/>
              </w:rPr>
              <w:t>n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 nay k ? Và các con ph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>i nh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 xml:space="preserve"> các bư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c:</w:t>
            </w:r>
            <w:r>
              <w:rPr>
                <w:lang w:eastAsia="vi-VN"/>
              </w:rPr>
              <w:br/>
              <w:t>- Cho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nh</w:t>
            </w:r>
            <w:r>
              <w:rPr>
                <w:lang w:eastAsia="vi-VN"/>
              </w:rPr>
              <w:t>ắ</w:t>
            </w:r>
            <w:r>
              <w:rPr>
                <w:lang w:eastAsia="vi-VN"/>
              </w:rPr>
              <w:t>c l</w:t>
            </w:r>
            <w:r>
              <w:rPr>
                <w:lang w:eastAsia="vi-VN"/>
              </w:rPr>
              <w:t>ạ</w:t>
            </w:r>
            <w:r>
              <w:rPr>
                <w:lang w:eastAsia="vi-VN"/>
              </w:rPr>
              <w:t>i các bư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c.</w:t>
            </w:r>
            <w:r>
              <w:rPr>
                <w:lang w:eastAsia="vi-VN"/>
              </w:rPr>
              <w:br/>
              <w:t>* Cô cho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v</w:t>
            </w:r>
            <w:r>
              <w:rPr>
                <w:lang w:eastAsia="vi-VN"/>
              </w:rPr>
              <w:t>ề</w:t>
            </w:r>
            <w:r>
              <w:rPr>
                <w:lang w:eastAsia="vi-VN"/>
              </w:rPr>
              <w:t xml:space="preserve"> nhóm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m.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b</w:t>
            </w:r>
            <w:r>
              <w:rPr>
                <w:lang w:eastAsia="vi-VN"/>
              </w:rPr>
              <w:t>ắ</w:t>
            </w:r>
            <w:r>
              <w:rPr>
                <w:lang w:eastAsia="vi-VN"/>
              </w:rPr>
              <w:t>t đ</w:t>
            </w:r>
            <w:r>
              <w:rPr>
                <w:lang w:eastAsia="vi-VN"/>
              </w:rPr>
              <w:t>ầ</w:t>
            </w:r>
            <w:r>
              <w:rPr>
                <w:lang w:eastAsia="vi-VN"/>
              </w:rPr>
              <w:t>u t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 xml:space="preserve">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m- Cô bao quát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>, hư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ng d</w:t>
            </w:r>
            <w:r>
              <w:rPr>
                <w:lang w:eastAsia="vi-VN"/>
              </w:rPr>
              <w:t>ẫ</w:t>
            </w:r>
            <w:r>
              <w:rPr>
                <w:lang w:eastAsia="vi-VN"/>
              </w:rPr>
              <w:t>n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ch</w:t>
            </w:r>
            <w:r>
              <w:rPr>
                <w:lang w:eastAsia="vi-VN"/>
              </w:rPr>
              <w:t>ậ</w:t>
            </w:r>
            <w:r>
              <w:rPr>
                <w:lang w:eastAsia="vi-VN"/>
              </w:rPr>
              <w:t>m.</w:t>
            </w:r>
            <w:r>
              <w:rPr>
                <w:lang w:eastAsia="vi-VN"/>
              </w:rPr>
              <w:br/>
              <w:t>- Cô cho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m, cô đ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n t</w:t>
            </w:r>
            <w:r>
              <w:rPr>
                <w:lang w:eastAsia="vi-VN"/>
              </w:rPr>
              <w:t>ừ</w:t>
            </w:r>
            <w:r>
              <w:rPr>
                <w:lang w:eastAsia="vi-VN"/>
              </w:rPr>
              <w:t>ng nhóm h</w:t>
            </w:r>
            <w:r>
              <w:rPr>
                <w:lang w:eastAsia="vi-VN"/>
              </w:rPr>
              <w:t>ỏ</w:t>
            </w:r>
            <w:r>
              <w:rPr>
                <w:lang w:eastAsia="vi-VN"/>
              </w:rPr>
              <w:t>i k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t qu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sau khi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làm.</w:t>
            </w:r>
            <w:r>
              <w:rPr>
                <w:lang w:eastAsia="vi-VN"/>
              </w:rPr>
              <w:br/>
              <w:t>- Cô m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 các nhóm mang k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t qu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 lên đây nào.</w:t>
            </w:r>
            <w:r>
              <w:rPr>
                <w:lang w:eastAsia="vi-VN"/>
              </w:rPr>
              <w:br/>
              <w:t>- Cô cho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>  q</w:t>
            </w:r>
            <w:r>
              <w:rPr>
                <w:lang w:eastAsia="vi-VN"/>
              </w:rPr>
              <w:t>uan sát k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t qu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c</w:t>
            </w:r>
            <w:r>
              <w:rPr>
                <w:lang w:eastAsia="vi-VN"/>
              </w:rPr>
              <w:t>ủ</w:t>
            </w:r>
            <w:r>
              <w:rPr>
                <w:lang w:eastAsia="vi-VN"/>
              </w:rPr>
              <w:t>a 5 nhóm r</w:t>
            </w:r>
            <w:r>
              <w:rPr>
                <w:lang w:eastAsia="vi-VN"/>
              </w:rPr>
              <w:t>ồ</w:t>
            </w:r>
            <w:r>
              <w:rPr>
                <w:lang w:eastAsia="vi-VN"/>
              </w:rPr>
              <w:t>i nêu nh</w:t>
            </w:r>
            <w:r>
              <w:rPr>
                <w:lang w:eastAsia="vi-VN"/>
              </w:rPr>
              <w:t>ậ</w:t>
            </w:r>
            <w:r>
              <w:rPr>
                <w:lang w:eastAsia="vi-VN"/>
              </w:rPr>
              <w:t>n xét.</w:t>
            </w:r>
            <w:r>
              <w:rPr>
                <w:lang w:eastAsia="vi-VN"/>
              </w:rPr>
              <w:br/>
              <w:t>* Cô gi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>i thích 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n tư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>ng.</w:t>
            </w:r>
            <w:r>
              <w:rPr>
                <w:lang w:eastAsia="vi-VN"/>
              </w:rPr>
              <w:br/>
              <w:t>- B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t paking soda, nư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bát, màu th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>c ph</w:t>
            </w:r>
            <w:r>
              <w:rPr>
                <w:lang w:eastAsia="vi-VN"/>
              </w:rPr>
              <w:t>ẩ</w:t>
            </w:r>
            <w:r>
              <w:rPr>
                <w:lang w:eastAsia="vi-VN"/>
              </w:rPr>
              <w:t xml:space="preserve">m, </w:t>
            </w:r>
            <w:bookmarkStart w:id="0" w:name="_GoBack"/>
            <w:bookmarkEnd w:id="0"/>
            <w:r>
              <w:rPr>
                <w:lang w:eastAsia="vi-VN"/>
              </w:rPr>
              <w:t xml:space="preserve">lúc </w:t>
            </w:r>
            <w:r>
              <w:rPr>
                <w:lang w:eastAsia="vi-VN"/>
              </w:rPr>
              <w:lastRenderedPageBreak/>
              <w:t>này b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t paking soda và d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m có axit s</w:t>
            </w:r>
            <w:r>
              <w:rPr>
                <w:lang w:eastAsia="vi-VN"/>
              </w:rPr>
              <w:t>ẽ</w:t>
            </w:r>
            <w:r>
              <w:rPr>
                <w:lang w:eastAsia="vi-VN"/>
              </w:rPr>
              <w:t xml:space="preserve"> ph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n </w:t>
            </w:r>
            <w:r>
              <w:rPr>
                <w:lang w:eastAsia="vi-VN"/>
              </w:rPr>
              <w:t>ứ</w:t>
            </w:r>
            <w:r>
              <w:rPr>
                <w:lang w:eastAsia="vi-VN"/>
              </w:rPr>
              <w:t>ng v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i nhau và s</w:t>
            </w:r>
            <w:r>
              <w:rPr>
                <w:lang w:eastAsia="vi-VN"/>
              </w:rPr>
              <w:t>ủ</w:t>
            </w:r>
            <w:r>
              <w:rPr>
                <w:lang w:eastAsia="vi-VN"/>
              </w:rPr>
              <w:t>i kem tuy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t lên</w:t>
            </w:r>
            <w:r>
              <w:rPr>
                <w:lang w:eastAsia="vi-VN"/>
              </w:rPr>
              <w:br/>
              <w:t>* Giáo d</w:t>
            </w:r>
            <w:r>
              <w:rPr>
                <w:lang w:eastAsia="vi-VN"/>
              </w:rPr>
              <w:t>ụ</w:t>
            </w:r>
            <w:r>
              <w:rPr>
                <w:lang w:eastAsia="vi-VN"/>
              </w:rPr>
              <w:t>c: Các con à nư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bát, d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m và b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 xml:space="preserve">t paking </w:t>
            </w:r>
            <w:r>
              <w:rPr>
                <w:lang w:eastAsia="vi-VN"/>
              </w:rPr>
              <w:t>soda là nh</w:t>
            </w:r>
            <w:r>
              <w:rPr>
                <w:lang w:eastAsia="vi-VN"/>
              </w:rPr>
              <w:t>ữ</w:t>
            </w:r>
            <w:r>
              <w:rPr>
                <w:lang w:eastAsia="vi-VN"/>
              </w:rPr>
              <w:t>ng th</w:t>
            </w:r>
            <w:r>
              <w:rPr>
                <w:lang w:eastAsia="vi-VN"/>
              </w:rPr>
              <w:t>ứ</w:t>
            </w:r>
            <w:r>
              <w:rPr>
                <w:lang w:eastAsia="vi-VN"/>
              </w:rPr>
              <w:t xml:space="preserve"> mà chúng mình r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t hay g</w:t>
            </w:r>
            <w:r>
              <w:rPr>
                <w:lang w:eastAsia="vi-VN"/>
              </w:rPr>
              <w:t>ặ</w:t>
            </w:r>
            <w:r>
              <w:rPr>
                <w:lang w:eastAsia="vi-VN"/>
              </w:rPr>
              <w:t>p trong cu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c s</w:t>
            </w:r>
            <w:r>
              <w:rPr>
                <w:lang w:eastAsia="vi-VN"/>
              </w:rPr>
              <w:t>ố</w:t>
            </w:r>
            <w:r>
              <w:rPr>
                <w:lang w:eastAsia="vi-VN"/>
              </w:rPr>
              <w:t>ng đ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y. Nhưng khi ch</w:t>
            </w:r>
            <w:r>
              <w:rPr>
                <w:lang w:eastAsia="vi-VN"/>
              </w:rPr>
              <w:t>ẳ</w:t>
            </w:r>
            <w:r>
              <w:rPr>
                <w:lang w:eastAsia="vi-VN"/>
              </w:rPr>
              <w:t>ng may chúng mình u</w:t>
            </w:r>
            <w:r>
              <w:rPr>
                <w:lang w:eastAsia="vi-VN"/>
              </w:rPr>
              <w:t>ố</w:t>
            </w:r>
            <w:r>
              <w:rPr>
                <w:lang w:eastAsia="vi-VN"/>
              </w:rPr>
              <w:t>ng ph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>i d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m hay chúng mình ngh</w:t>
            </w:r>
            <w:r>
              <w:rPr>
                <w:lang w:eastAsia="vi-VN"/>
              </w:rPr>
              <w:t>ị</w:t>
            </w:r>
            <w:r>
              <w:rPr>
                <w:lang w:eastAsia="vi-VN"/>
              </w:rPr>
              <w:t>ch nư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c r</w:t>
            </w:r>
            <w:r>
              <w:rPr>
                <w:lang w:eastAsia="vi-VN"/>
              </w:rPr>
              <w:t>ử</w:t>
            </w:r>
            <w:r>
              <w:rPr>
                <w:lang w:eastAsia="vi-VN"/>
              </w:rPr>
              <w:t>a bát ho</w:t>
            </w:r>
            <w:r>
              <w:rPr>
                <w:lang w:eastAsia="vi-VN"/>
              </w:rPr>
              <w:t>ặ</w:t>
            </w:r>
            <w:r>
              <w:rPr>
                <w:lang w:eastAsia="vi-VN"/>
              </w:rPr>
              <w:t>c paking soda s</w:t>
            </w:r>
            <w:r>
              <w:rPr>
                <w:lang w:eastAsia="vi-VN"/>
              </w:rPr>
              <w:t>ẽ</w:t>
            </w:r>
            <w:r>
              <w:rPr>
                <w:lang w:eastAsia="vi-VN"/>
              </w:rPr>
              <w:t xml:space="preserve"> gây nguy hi</w:t>
            </w:r>
            <w:r>
              <w:rPr>
                <w:lang w:eastAsia="vi-VN"/>
              </w:rPr>
              <w:t>ể</w:t>
            </w:r>
            <w:r>
              <w:rPr>
                <w:lang w:eastAsia="vi-VN"/>
              </w:rPr>
              <w:t>m đên s</w:t>
            </w:r>
            <w:r>
              <w:rPr>
                <w:lang w:eastAsia="vi-VN"/>
              </w:rPr>
              <w:t>ứ</w:t>
            </w:r>
            <w:r>
              <w:rPr>
                <w:lang w:eastAsia="vi-VN"/>
              </w:rPr>
              <w:t>c kh</w:t>
            </w:r>
            <w:r>
              <w:rPr>
                <w:lang w:eastAsia="vi-VN"/>
              </w:rPr>
              <w:t>ỏ</w:t>
            </w:r>
            <w:r>
              <w:rPr>
                <w:lang w:eastAsia="vi-VN"/>
              </w:rPr>
              <w:t>e c</w:t>
            </w:r>
            <w:r>
              <w:rPr>
                <w:lang w:eastAsia="vi-VN"/>
              </w:rPr>
              <w:t>ủ</w:t>
            </w:r>
            <w:r>
              <w:rPr>
                <w:lang w:eastAsia="vi-VN"/>
              </w:rPr>
              <w:t>a chúng mình đ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y. Vì v</w:t>
            </w:r>
            <w:r>
              <w:rPr>
                <w:lang w:eastAsia="vi-VN"/>
              </w:rPr>
              <w:t>ậ</w:t>
            </w:r>
            <w:r>
              <w:rPr>
                <w:lang w:eastAsia="vi-VN"/>
              </w:rPr>
              <w:t>y các con tuy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t đ</w:t>
            </w:r>
            <w:r>
              <w:rPr>
                <w:lang w:eastAsia="vi-VN"/>
              </w:rPr>
              <w:t>ố</w:t>
            </w:r>
            <w:r>
              <w:rPr>
                <w:lang w:eastAsia="vi-VN"/>
              </w:rPr>
              <w:t>i không đư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>c t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 xml:space="preserve"> do dù</w:t>
            </w:r>
            <w:r>
              <w:rPr>
                <w:lang w:eastAsia="vi-VN"/>
              </w:rPr>
              <w:t>ng khi chưa đư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>c s</w:t>
            </w:r>
            <w:r>
              <w:rPr>
                <w:lang w:eastAsia="vi-VN"/>
              </w:rPr>
              <w:t>ự</w:t>
            </w:r>
            <w:r>
              <w:rPr>
                <w:lang w:eastAsia="vi-VN"/>
              </w:rPr>
              <w:t xml:space="preserve"> cho phép c</w:t>
            </w:r>
            <w:r>
              <w:rPr>
                <w:lang w:eastAsia="vi-VN"/>
              </w:rPr>
              <w:t>ủ</w:t>
            </w:r>
            <w:r>
              <w:rPr>
                <w:lang w:eastAsia="vi-VN"/>
              </w:rPr>
              <w:t>a ngư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 l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n nhé, các con nh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 xml:space="preserve"> chưa nào?.</w:t>
            </w:r>
            <w:r>
              <w:rPr>
                <w:lang w:eastAsia="vi-VN"/>
              </w:rPr>
              <w:br/>
              <w:t>- K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t thúc: Cô nh</w:t>
            </w:r>
            <w:r>
              <w:rPr>
                <w:lang w:eastAsia="vi-VN"/>
              </w:rPr>
              <w:t>ậ</w:t>
            </w:r>
            <w:r>
              <w:rPr>
                <w:lang w:eastAsia="vi-VN"/>
              </w:rPr>
              <w:t>n xét, tuyên dương, khen ng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>i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>.</w:t>
            </w:r>
          </w:p>
          <w:p w:rsidR="00781023" w:rsidRDefault="00093CAA">
            <w:pPr>
              <w:spacing w:after="0" w:line="260" w:lineRule="auto"/>
              <w:rPr>
                <w:b/>
                <w:bCs/>
                <w:lang w:eastAsia="vi-VN"/>
              </w:rPr>
            </w:pPr>
            <w:r>
              <w:rPr>
                <w:b/>
                <w:bCs/>
                <w:lang w:eastAsia="vi-VN"/>
              </w:rPr>
              <w:t>* 3. Ho</w:t>
            </w:r>
            <w:r>
              <w:rPr>
                <w:b/>
                <w:bCs/>
                <w:lang w:eastAsia="vi-VN"/>
              </w:rPr>
              <w:t>ạ</w:t>
            </w:r>
            <w:r>
              <w:rPr>
                <w:b/>
                <w:bCs/>
                <w:lang w:eastAsia="vi-VN"/>
              </w:rPr>
              <w:t>t đ</w:t>
            </w:r>
            <w:r>
              <w:rPr>
                <w:b/>
                <w:bCs/>
                <w:lang w:eastAsia="vi-VN"/>
              </w:rPr>
              <w:t>ộ</w:t>
            </w:r>
            <w:r>
              <w:rPr>
                <w:b/>
                <w:bCs/>
                <w:lang w:eastAsia="vi-VN"/>
              </w:rPr>
              <w:t>ng : TCVĐ Mèo đu</w:t>
            </w:r>
            <w:r>
              <w:rPr>
                <w:b/>
                <w:bCs/>
                <w:lang w:eastAsia="vi-VN"/>
              </w:rPr>
              <w:t>ổ</w:t>
            </w:r>
            <w:r>
              <w:rPr>
                <w:b/>
                <w:bCs/>
                <w:lang w:eastAsia="vi-VN"/>
              </w:rPr>
              <w:t>i chu</w:t>
            </w:r>
            <w:r>
              <w:rPr>
                <w:b/>
                <w:bCs/>
                <w:lang w:eastAsia="vi-VN"/>
              </w:rPr>
              <w:t>ộ</w:t>
            </w:r>
            <w:r>
              <w:rPr>
                <w:b/>
                <w:bCs/>
                <w:lang w:eastAsia="vi-VN"/>
              </w:rPr>
              <w:t xml:space="preserve">t </w:t>
            </w:r>
          </w:p>
          <w:p w:rsidR="00781023" w:rsidRDefault="00093CAA">
            <w:p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t>- Cô thây hôm nay các con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 r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t gi</w:t>
            </w:r>
            <w:r>
              <w:rPr>
                <w:lang w:eastAsia="vi-VN"/>
              </w:rPr>
              <w:t>ỏ</w:t>
            </w:r>
            <w:r>
              <w:rPr>
                <w:lang w:eastAsia="vi-VN"/>
              </w:rPr>
              <w:t>i nên cô thư</w:t>
            </w:r>
            <w:r>
              <w:rPr>
                <w:lang w:eastAsia="vi-VN"/>
              </w:rPr>
              <w:t>ở</w:t>
            </w:r>
            <w:r>
              <w:rPr>
                <w:lang w:eastAsia="vi-VN"/>
              </w:rPr>
              <w:t>ng cho chúng mình 1 trò chơi mang</w:t>
            </w:r>
            <w:r>
              <w:rPr>
                <w:lang w:eastAsia="vi-VN"/>
              </w:rPr>
              <w:t xml:space="preserve"> tên “ Mèo đu</w:t>
            </w:r>
            <w:r>
              <w:rPr>
                <w:lang w:eastAsia="vi-VN"/>
              </w:rPr>
              <w:t>ổ</w:t>
            </w:r>
            <w:r>
              <w:rPr>
                <w:lang w:eastAsia="vi-VN"/>
              </w:rPr>
              <w:t>i chu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t”</w:t>
            </w:r>
          </w:p>
          <w:p w:rsidR="00781023" w:rsidRDefault="00093CAA">
            <w:p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t>Cô gi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i thi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u các chơi và lu</w:t>
            </w:r>
            <w:r>
              <w:rPr>
                <w:lang w:eastAsia="vi-VN"/>
              </w:rPr>
              <w:t>ậ</w:t>
            </w:r>
            <w:r>
              <w:rPr>
                <w:lang w:eastAsia="vi-VN"/>
              </w:rPr>
              <w:t>t chơi. Cho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chơi 2-3 l</w:t>
            </w:r>
            <w:r>
              <w:rPr>
                <w:lang w:eastAsia="vi-VN"/>
              </w:rPr>
              <w:t>ầ</w:t>
            </w:r>
            <w:r>
              <w:rPr>
                <w:lang w:eastAsia="vi-VN"/>
              </w:rPr>
              <w:t xml:space="preserve">n </w:t>
            </w:r>
            <w:r>
              <w:rPr>
                <w:lang w:eastAsia="vi-VN"/>
              </w:rPr>
              <w:br/>
            </w:r>
            <w:r>
              <w:rPr>
                <w:b/>
                <w:bCs/>
                <w:lang w:eastAsia="vi-VN"/>
              </w:rPr>
              <w:t>* 4. Chơi t</w:t>
            </w:r>
            <w:r>
              <w:rPr>
                <w:b/>
                <w:bCs/>
                <w:lang w:eastAsia="vi-VN"/>
              </w:rPr>
              <w:t>ự</w:t>
            </w:r>
            <w:r>
              <w:rPr>
                <w:b/>
                <w:bCs/>
                <w:lang w:eastAsia="vi-VN"/>
              </w:rPr>
              <w:t xml:space="preserve"> do </w:t>
            </w:r>
          </w:p>
          <w:p w:rsidR="00781023" w:rsidRDefault="00093CAA">
            <w:p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t>Ngoài mèo đu</w:t>
            </w:r>
            <w:r>
              <w:rPr>
                <w:lang w:eastAsia="vi-VN"/>
              </w:rPr>
              <w:t>ổ</w:t>
            </w:r>
            <w:r>
              <w:rPr>
                <w:lang w:eastAsia="vi-VN"/>
              </w:rPr>
              <w:t>i chu</w:t>
            </w:r>
            <w:r>
              <w:rPr>
                <w:lang w:eastAsia="vi-VN"/>
              </w:rPr>
              <w:t>ộ</w:t>
            </w:r>
            <w:r>
              <w:rPr>
                <w:lang w:eastAsia="vi-VN"/>
              </w:rPr>
              <w:t>t, cô đã chu</w:t>
            </w:r>
            <w:r>
              <w:rPr>
                <w:lang w:eastAsia="vi-VN"/>
              </w:rPr>
              <w:t>ẩ</w:t>
            </w:r>
            <w:r>
              <w:rPr>
                <w:lang w:eastAsia="vi-VN"/>
              </w:rPr>
              <w:t>n b</w:t>
            </w:r>
            <w:r>
              <w:rPr>
                <w:lang w:eastAsia="vi-VN"/>
              </w:rPr>
              <w:t>ị</w:t>
            </w:r>
            <w:r>
              <w:rPr>
                <w:lang w:eastAsia="vi-VN"/>
              </w:rPr>
              <w:t xml:space="preserve"> cho chúng mình r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t nhi</w:t>
            </w:r>
            <w:r>
              <w:rPr>
                <w:lang w:eastAsia="vi-VN"/>
              </w:rPr>
              <w:t>ề</w:t>
            </w:r>
            <w:r>
              <w:rPr>
                <w:lang w:eastAsia="vi-VN"/>
              </w:rPr>
              <w:t>u trò chơi thú v</w:t>
            </w:r>
            <w:r>
              <w:rPr>
                <w:lang w:eastAsia="vi-VN"/>
              </w:rPr>
              <w:t>ị</w:t>
            </w:r>
            <w:r>
              <w:rPr>
                <w:lang w:eastAsia="vi-VN"/>
              </w:rPr>
              <w:t xml:space="preserve"> khác đ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 xml:space="preserve">y. </w:t>
            </w:r>
            <w:r>
              <w:rPr>
                <w:lang w:eastAsia="vi-VN"/>
              </w:rPr>
              <w:br/>
              <w:t>- Các con nh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 xml:space="preserve"> trong khi chơi chúng mình ph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>i đoàn k</w:t>
            </w:r>
            <w:r>
              <w:rPr>
                <w:lang w:eastAsia="vi-VN"/>
              </w:rPr>
              <w:t>ế</w:t>
            </w:r>
            <w:r>
              <w:rPr>
                <w:lang w:eastAsia="vi-VN"/>
              </w:rPr>
              <w:t>t không đư</w:t>
            </w:r>
            <w:r>
              <w:rPr>
                <w:lang w:eastAsia="vi-VN"/>
              </w:rPr>
              <w:t>ợ</w:t>
            </w:r>
            <w:r>
              <w:rPr>
                <w:lang w:eastAsia="vi-VN"/>
              </w:rPr>
              <w:t xml:space="preserve">c </w:t>
            </w:r>
            <w:r>
              <w:rPr>
                <w:lang w:eastAsia="vi-VN"/>
              </w:rPr>
              <w:t>tranh giành đ</w:t>
            </w:r>
            <w:r>
              <w:rPr>
                <w:lang w:eastAsia="vi-VN"/>
              </w:rPr>
              <w:t>ồ</w:t>
            </w:r>
            <w:r>
              <w:rPr>
                <w:lang w:eastAsia="vi-VN"/>
              </w:rPr>
              <w:t xml:space="preserve"> chơi v</w:t>
            </w:r>
            <w:r>
              <w:rPr>
                <w:lang w:eastAsia="vi-VN"/>
              </w:rPr>
              <w:t>ớ</w:t>
            </w:r>
            <w:r>
              <w:rPr>
                <w:lang w:eastAsia="vi-VN"/>
              </w:rPr>
              <w:t>i nhau đ</w:t>
            </w:r>
            <w:r>
              <w:rPr>
                <w:lang w:eastAsia="vi-VN"/>
              </w:rPr>
              <w:t>ấ</w:t>
            </w:r>
            <w:r>
              <w:rPr>
                <w:lang w:eastAsia="vi-VN"/>
              </w:rPr>
              <w:t>y nhé.</w:t>
            </w:r>
            <w:r>
              <w:rPr>
                <w:lang w:eastAsia="vi-VN"/>
              </w:rPr>
              <w:br/>
              <w:t>- Cô chúc các con chơi vui v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>.</w:t>
            </w:r>
            <w:r>
              <w:rPr>
                <w:lang w:eastAsia="vi-VN"/>
              </w:rPr>
              <w:br/>
              <w:t>- Cho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chơi, cô bao quát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chơi.</w:t>
            </w:r>
            <w:r>
              <w:rPr>
                <w:lang w:eastAsia="vi-VN"/>
              </w:rPr>
              <w:br/>
            </w:r>
            <w:r>
              <w:rPr>
                <w:b/>
                <w:bCs/>
                <w:lang w:eastAsia="vi-VN"/>
              </w:rPr>
              <w:t>3. K</w:t>
            </w:r>
            <w:r>
              <w:rPr>
                <w:b/>
                <w:bCs/>
                <w:lang w:eastAsia="vi-VN"/>
              </w:rPr>
              <w:t>ế</w:t>
            </w:r>
            <w:r>
              <w:rPr>
                <w:b/>
                <w:bCs/>
                <w:lang w:eastAsia="vi-VN"/>
              </w:rPr>
              <w:t>t thúc:</w:t>
            </w:r>
            <w:r>
              <w:rPr>
                <w:lang w:eastAsia="vi-VN"/>
              </w:rPr>
              <w:br/>
              <w:t>- Cô nhận xét buổi học và chơi. Nhắc nhở trẻ giúp cô thu dọn đồ chơi, khi vào lớp vệ sinh tay, chân sạch sẽ và uống nư</w:t>
            </w:r>
            <w:r>
              <w:rPr>
                <w:lang w:eastAsia="vi-VN"/>
              </w:rPr>
              <w:t>ớc.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1023" w:rsidRDefault="00093CAA">
            <w:p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lastRenderedPageBreak/>
              <w:t> 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hát cùng cô.</w:t>
            </w:r>
            <w:r>
              <w:rPr>
                <w:lang w:eastAsia="vi-VN"/>
              </w:rPr>
              <w:br/>
              <w:t>- bài hát đi</w:t>
            </w:r>
            <w:r>
              <w:rPr>
                <w:lang w:eastAsia="vi-VN"/>
              </w:rPr>
              <w:t>ề</w:t>
            </w:r>
            <w:r>
              <w:rPr>
                <w:lang w:eastAsia="vi-VN"/>
              </w:rPr>
              <w:t>u kì di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u quang ta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i.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 xml:space="preserve"> </w:t>
            </w:r>
            <w:r>
              <w:rPr>
                <w:lang w:eastAsia="vi-VN"/>
              </w:rPr>
              <w:br/>
            </w:r>
            <w:r>
              <w:rPr>
                <w:lang w:eastAsia="vi-VN"/>
              </w:rPr>
              <w:lastRenderedPageBreak/>
              <w:t> 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</w:t>
            </w:r>
            <w:r>
              <w:rPr>
                <w:lang w:eastAsia="vi-VN"/>
              </w:rPr>
              <w:br/>
              <w:t> 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</w:t>
            </w:r>
            <w:r>
              <w:rPr>
                <w:lang w:eastAsia="vi-VN"/>
              </w:rPr>
              <w:br/>
              <w:t> 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i.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i.</w:t>
            </w:r>
            <w:r>
              <w:rPr>
                <w:lang w:eastAsia="vi-VN"/>
              </w:rPr>
              <w:br/>
              <w:t> 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</w:p>
          <w:p w:rsidR="00781023" w:rsidRDefault="00093CAA">
            <w:p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t>\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chú ý l</w:t>
            </w:r>
            <w:r>
              <w:rPr>
                <w:lang w:eastAsia="vi-VN"/>
              </w:rPr>
              <w:t>ắ</w:t>
            </w:r>
            <w:r>
              <w:rPr>
                <w:lang w:eastAsia="vi-VN"/>
              </w:rPr>
              <w:t>ng nghe.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quan sát thi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>m.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</w:t>
            </w:r>
            <w:r>
              <w:rPr>
                <w:lang w:eastAsia="vi-VN"/>
              </w:rPr>
              <w:t>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i.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tr</w:t>
            </w:r>
            <w:r>
              <w:rPr>
                <w:lang w:eastAsia="vi-VN"/>
              </w:rPr>
              <w:t>ả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ờ</w:t>
            </w:r>
            <w:r>
              <w:rPr>
                <w:lang w:eastAsia="vi-VN"/>
              </w:rPr>
              <w:t>i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làm thí nghi</w:t>
            </w:r>
            <w:r>
              <w:rPr>
                <w:lang w:eastAsia="vi-VN"/>
              </w:rPr>
              <w:t>ệ</w:t>
            </w:r>
            <w:r>
              <w:rPr>
                <w:lang w:eastAsia="vi-VN"/>
              </w:rPr>
              <w:t xml:space="preserve">m theo nhóm 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- 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l</w:t>
            </w:r>
            <w:r>
              <w:rPr>
                <w:lang w:eastAsia="vi-VN"/>
              </w:rPr>
              <w:t>ắ</w:t>
            </w:r>
            <w:r>
              <w:rPr>
                <w:lang w:eastAsia="vi-VN"/>
              </w:rPr>
              <w:t>ng nghe.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</w:r>
            <w:r>
              <w:rPr>
                <w:lang w:eastAsia="vi-VN"/>
              </w:rPr>
              <w:lastRenderedPageBreak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> </w:t>
            </w:r>
            <w:r>
              <w:rPr>
                <w:lang w:eastAsia="vi-VN"/>
              </w:rPr>
              <w:br/>
              <w:t xml:space="preserve">-Vâng </w:t>
            </w:r>
            <w:r>
              <w:rPr>
                <w:lang w:eastAsia="vi-VN"/>
              </w:rPr>
              <w:t>ạ</w:t>
            </w:r>
          </w:p>
          <w:p w:rsidR="00781023" w:rsidRDefault="00781023">
            <w:pPr>
              <w:spacing w:after="0" w:line="260" w:lineRule="auto"/>
              <w:rPr>
                <w:lang w:eastAsia="vi-VN"/>
              </w:rPr>
            </w:pPr>
          </w:p>
          <w:p w:rsidR="00781023" w:rsidRDefault="00781023">
            <w:pPr>
              <w:spacing w:after="0" w:line="260" w:lineRule="auto"/>
              <w:rPr>
                <w:lang w:eastAsia="vi-VN"/>
              </w:rPr>
            </w:pPr>
          </w:p>
          <w:p w:rsidR="00781023" w:rsidRDefault="00781023">
            <w:pPr>
              <w:spacing w:after="0" w:line="260" w:lineRule="auto"/>
              <w:rPr>
                <w:lang w:eastAsia="vi-VN"/>
              </w:rPr>
            </w:pPr>
          </w:p>
          <w:p w:rsidR="00781023" w:rsidRDefault="00781023">
            <w:pPr>
              <w:spacing w:after="0" w:line="260" w:lineRule="auto"/>
              <w:rPr>
                <w:lang w:eastAsia="vi-VN"/>
              </w:rPr>
            </w:pPr>
          </w:p>
          <w:p w:rsidR="00781023" w:rsidRDefault="00781023">
            <w:pPr>
              <w:spacing w:after="0" w:line="260" w:lineRule="auto"/>
              <w:rPr>
                <w:lang w:eastAsia="vi-VN"/>
              </w:rPr>
            </w:pPr>
          </w:p>
          <w:p w:rsidR="00781023" w:rsidRDefault="00781023">
            <w:pPr>
              <w:spacing w:after="0" w:line="260" w:lineRule="auto"/>
              <w:rPr>
                <w:lang w:eastAsia="vi-VN"/>
              </w:rPr>
            </w:pPr>
          </w:p>
          <w:p w:rsidR="00781023" w:rsidRDefault="00093CAA">
            <w:pPr>
              <w:spacing w:after="0" w:line="260" w:lineRule="auto"/>
              <w:rPr>
                <w:lang w:eastAsia="vi-VN"/>
              </w:rPr>
            </w:pPr>
            <w:r>
              <w:rPr>
                <w:lang w:eastAsia="vi-VN"/>
              </w:rPr>
              <w:t>- tr</w:t>
            </w:r>
            <w:r>
              <w:rPr>
                <w:lang w:eastAsia="vi-VN"/>
              </w:rPr>
              <w:t>ẻ</w:t>
            </w:r>
            <w:r>
              <w:rPr>
                <w:lang w:eastAsia="vi-VN"/>
              </w:rPr>
              <w:t xml:space="preserve"> chơi trò chơi</w:t>
            </w:r>
          </w:p>
        </w:tc>
      </w:tr>
    </w:tbl>
    <w:p w:rsidR="00781023" w:rsidRDefault="00781023">
      <w:pPr>
        <w:spacing w:after="0" w:line="260" w:lineRule="auto"/>
      </w:pPr>
    </w:p>
    <w:p w:rsidR="00781023" w:rsidRDefault="00781023">
      <w:pPr>
        <w:spacing w:after="0" w:line="260" w:lineRule="auto"/>
      </w:pPr>
    </w:p>
    <w:p w:rsidR="00781023" w:rsidRDefault="00781023">
      <w:pPr>
        <w:spacing w:after="0" w:line="260" w:lineRule="auto"/>
      </w:pPr>
    </w:p>
    <w:p w:rsidR="00781023" w:rsidRDefault="00781023">
      <w:pPr>
        <w:spacing w:after="0" w:line="260" w:lineRule="auto"/>
      </w:pPr>
    </w:p>
    <w:p w:rsidR="00781023" w:rsidRDefault="00781023">
      <w:pPr>
        <w:spacing w:after="0" w:line="260" w:lineRule="auto"/>
      </w:pPr>
    </w:p>
    <w:sectPr w:rsidR="00781023">
      <w:pgSz w:w="11906" w:h="16838"/>
      <w:pgMar w:top="1134" w:right="1134" w:bottom="1134" w:left="1701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CAA" w:rsidRDefault="00093CAA">
      <w:pPr>
        <w:spacing w:line="240" w:lineRule="auto"/>
      </w:pPr>
      <w:r>
        <w:separator/>
      </w:r>
    </w:p>
  </w:endnote>
  <w:endnote w:type="continuationSeparator" w:id="0">
    <w:p w:rsidR="00093CAA" w:rsidRDefault="00093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CAA" w:rsidRDefault="00093CAA">
      <w:pPr>
        <w:spacing w:after="0"/>
      </w:pPr>
      <w:r>
        <w:separator/>
      </w:r>
    </w:p>
  </w:footnote>
  <w:footnote w:type="continuationSeparator" w:id="0">
    <w:p w:rsidR="00093CAA" w:rsidRDefault="00093CA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CAFD606"/>
    <w:multiLevelType w:val="singleLevel"/>
    <w:tmpl w:val="5CAFD606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7683E"/>
    <w:rsid w:val="00050A31"/>
    <w:rsid w:val="000716D2"/>
    <w:rsid w:val="00071AAB"/>
    <w:rsid w:val="00093CAA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81023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C6AA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277683E"/>
    <w:rsid w:val="5656482C"/>
    <w:rsid w:val="6A4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FDCC8F-8C54-45D5-98B1-39900F76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Theme="minorHAnsi" w:hAnsi="Times New Roman"/>
      <w:sz w:val="28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6"/>
      <w:szCs w:val="16"/>
    </w:rPr>
  </w:style>
  <w:style w:type="paragraph" w:styleId="BlockText">
    <w:name w:val="Block Text"/>
    <w:basedOn w:val="Normal"/>
    <w:pPr>
      <w:spacing w:after="120"/>
      <w:ind w:leftChars="700" w:left="1440" w:rightChars="70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Chars="100" w:firstLine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odyTextFirstIndent2">
    <w:name w:val="Body Text First Indent 2"/>
    <w:basedOn w:val="BodyTextIndent"/>
    <w:pPr>
      <w:ind w:firstLineChars="200" w:firstLine="420"/>
    </w:p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pPr>
      <w:ind w:leftChars="2100" w:left="100"/>
    </w:p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DocumentMap">
    <w:name w:val="Document Map"/>
    <w:basedOn w:val="Normal"/>
    <w:pPr>
      <w:shd w:val="clear" w:color="auto" w:fill="000080"/>
    </w:pPr>
  </w:style>
  <w:style w:type="paragraph" w:styleId="E-mailSignature">
    <w:name w:val="E-mail Signature"/>
    <w:basedOn w:val="Normal"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pPr>
      <w:snapToGrid w:val="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pPr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Pr>
      <w:rFonts w:ascii="Courier New" w:hAnsi="Courier New" w:cs="Courier New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Chars="200" w:left="200"/>
    </w:pPr>
  </w:style>
  <w:style w:type="paragraph" w:styleId="Index3">
    <w:name w:val="index 3"/>
    <w:basedOn w:val="Normal"/>
    <w:next w:val="Normal"/>
    <w:pPr>
      <w:ind w:leftChars="400" w:left="400"/>
    </w:pPr>
  </w:style>
  <w:style w:type="paragraph" w:styleId="Index4">
    <w:name w:val="index 4"/>
    <w:basedOn w:val="Normal"/>
    <w:next w:val="Normal"/>
    <w:pPr>
      <w:ind w:leftChars="600" w:left="600"/>
    </w:pPr>
  </w:style>
  <w:style w:type="paragraph" w:styleId="Index5">
    <w:name w:val="index 5"/>
    <w:basedOn w:val="Normal"/>
    <w:next w:val="Normal"/>
    <w:pPr>
      <w:ind w:leftChars="800" w:left="800"/>
    </w:pPr>
  </w:style>
  <w:style w:type="paragraph" w:styleId="Index6">
    <w:name w:val="index 6"/>
    <w:basedOn w:val="Normal"/>
    <w:next w:val="Normal"/>
    <w:pPr>
      <w:ind w:leftChars="1000" w:left="1000"/>
    </w:pPr>
  </w:style>
  <w:style w:type="paragraph" w:styleId="Index7">
    <w:name w:val="index 7"/>
    <w:basedOn w:val="Normal"/>
    <w:next w:val="Normal"/>
    <w:pPr>
      <w:ind w:leftChars="1200" w:left="1200"/>
    </w:pPr>
  </w:style>
  <w:style w:type="paragraph" w:styleId="Index8">
    <w:name w:val="index 8"/>
    <w:basedOn w:val="Normal"/>
    <w:next w:val="Normal"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Chars="200" w:left="420"/>
    </w:pPr>
  </w:style>
  <w:style w:type="paragraph" w:styleId="ListContinue2">
    <w:name w:val="List Continue 2"/>
    <w:basedOn w:val="Normal"/>
    <w:pPr>
      <w:spacing w:after="120"/>
      <w:ind w:leftChars="400" w:left="840"/>
    </w:pPr>
  </w:style>
  <w:style w:type="paragraph" w:styleId="ListContinue3">
    <w:name w:val="List Continue 3"/>
    <w:basedOn w:val="Normal"/>
    <w:pPr>
      <w:spacing w:after="120"/>
      <w:ind w:leftChars="600" w:left="1260"/>
    </w:pPr>
  </w:style>
  <w:style w:type="paragraph" w:styleId="ListContinue4">
    <w:name w:val="List Continue 4"/>
    <w:basedOn w:val="Normal"/>
    <w:pPr>
      <w:spacing w:after="120"/>
      <w:ind w:leftChars="800" w:left="1680"/>
    </w:pPr>
  </w:style>
  <w:style w:type="paragraph" w:styleId="ListContinue5">
    <w:name w:val="List Continue 5"/>
    <w:basedOn w:val="Normal"/>
    <w:pPr>
      <w:spacing w:after="120"/>
      <w:ind w:leftChars="1000" w:left="21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pPr>
      <w:jc w:val="center"/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jc w:val="both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pPr>
      <w:widowControl w:val="0"/>
      <w:jc w:val="both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pPr>
      <w:ind w:leftChars="200" w:left="420"/>
    </w:pPr>
  </w:style>
  <w:style w:type="paragraph" w:styleId="TableofFigures">
    <w:name w:val="table of figures"/>
    <w:basedOn w:val="Normal"/>
    <w:next w:val="Normal"/>
    <w:pPr>
      <w:ind w:leftChars="200" w:left="200" w:hangingChars="200" w:hanging="200"/>
    </w:pPr>
  </w:style>
  <w:style w:type="table" w:styleId="TableProfessional">
    <w:name w:val="Table Professional"/>
    <w:basedOn w:val="TableNormal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Chars="200" w:left="420"/>
    </w:pPr>
  </w:style>
  <w:style w:type="paragraph" w:styleId="TOC3">
    <w:name w:val="toc 3"/>
    <w:basedOn w:val="Normal"/>
    <w:next w:val="Normal"/>
    <w:pPr>
      <w:ind w:leftChars="400" w:left="840"/>
    </w:pPr>
  </w:style>
  <w:style w:type="paragraph" w:styleId="TOC4">
    <w:name w:val="toc 4"/>
    <w:basedOn w:val="Normal"/>
    <w:next w:val="Normal"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Hiền Nguyễn</dc:creator>
  <cp:lastModifiedBy>Admin</cp:lastModifiedBy>
  <cp:revision>3</cp:revision>
  <dcterms:created xsi:type="dcterms:W3CDTF">2023-03-10T14:34:00Z</dcterms:created>
  <dcterms:modified xsi:type="dcterms:W3CDTF">2023-03-28T03:13:00Z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FA48EEBF57B54F079AE42E719E7B09B3</vt:lpwstr>
  </property>
</Properties>
</file>